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3D" w:rsidRDefault="005F4C3D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5F4C3D" w:rsidRDefault="005F4C3D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5F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0B6C3B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0B6C3B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0B6C3B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5F4C3D">
              <w:rPr>
                <w:rFonts w:ascii="Times" w:eastAsia="Times New Roman" w:hAnsi="Times" w:cs="Times New Roman"/>
                <w:color w:val="000000"/>
              </w:rPr>
              <w:t xml:space="preserve"> (Bulgarian)</w:t>
            </w:r>
          </w:p>
        </w:tc>
      </w:tr>
      <w:tr w:rsidR="000B6C3B" w:rsidTr="000B6C3B">
        <w:tc>
          <w:tcPr>
            <w:tcW w:w="4680" w:type="dxa"/>
            <w:tcBorders>
              <w:top w:val="single" w:sz="4" w:space="0" w:color="auto"/>
            </w:tcBorders>
          </w:tcPr>
          <w:p w:rsidR="000B6C3B" w:rsidRPr="005F4C3D" w:rsidRDefault="000B6C3B" w:rsidP="000B6C3B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F4C3D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0B6C3B" w:rsidRPr="00714A1B" w:rsidRDefault="000B6C3B" w:rsidP="0014251B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0B6C3B">
              <w:rPr>
                <w:rFonts w:ascii="Times" w:eastAsia="Times New Roman" w:hAnsi="Times" w:cs="Times New Roman"/>
              </w:rPr>
              <w:t>Напълно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несъответстващи</w:t>
            </w:r>
            <w:proofErr w:type="spellEnd"/>
          </w:p>
        </w:tc>
      </w:tr>
      <w:tr w:rsidR="000B6C3B" w:rsidTr="000B6C3B">
        <w:tc>
          <w:tcPr>
            <w:tcW w:w="4680" w:type="dxa"/>
          </w:tcPr>
          <w:p w:rsidR="000B6C3B" w:rsidRPr="005F4C3D" w:rsidRDefault="000B6C3B" w:rsidP="000B6C3B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F4C3D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B6C3B">
              <w:rPr>
                <w:rFonts w:ascii="Times" w:eastAsia="Times New Roman" w:hAnsi="Times" w:cs="Times New Roman"/>
              </w:rPr>
              <w:t xml:space="preserve">В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голяма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степен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несъответстващи</w:t>
            </w:r>
            <w:proofErr w:type="spellEnd"/>
          </w:p>
        </w:tc>
      </w:tr>
      <w:tr w:rsidR="000B6C3B" w:rsidTr="000B6C3B">
        <w:tc>
          <w:tcPr>
            <w:tcW w:w="4680" w:type="dxa"/>
          </w:tcPr>
          <w:p w:rsidR="000B6C3B" w:rsidRPr="005F4C3D" w:rsidRDefault="000B6C3B" w:rsidP="000B6C3B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F4C3D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B6C3B">
              <w:rPr>
                <w:rFonts w:ascii="Times" w:eastAsia="Times New Roman" w:hAnsi="Times" w:cs="Times New Roman"/>
              </w:rPr>
              <w:t xml:space="preserve">В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малка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степен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несъответстващи</w:t>
            </w:r>
            <w:proofErr w:type="spellEnd"/>
          </w:p>
        </w:tc>
      </w:tr>
      <w:tr w:rsidR="000B6C3B" w:rsidTr="000B6C3B">
        <w:tc>
          <w:tcPr>
            <w:tcW w:w="4680" w:type="dxa"/>
          </w:tcPr>
          <w:p w:rsidR="000B6C3B" w:rsidRPr="005F4C3D" w:rsidRDefault="000B6C3B" w:rsidP="000B6C3B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F4C3D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0B6C3B">
              <w:rPr>
                <w:rFonts w:ascii="Times" w:eastAsia="Times New Roman" w:hAnsi="Times" w:cs="Times New Roman"/>
              </w:rPr>
              <w:t>Донякъде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несъответстващи</w:t>
            </w:r>
            <w:proofErr w:type="spellEnd"/>
          </w:p>
        </w:tc>
      </w:tr>
      <w:tr w:rsidR="000B6C3B" w:rsidTr="000B6C3B">
        <w:tc>
          <w:tcPr>
            <w:tcW w:w="4680" w:type="dxa"/>
          </w:tcPr>
          <w:p w:rsidR="000B6C3B" w:rsidRPr="005F4C3D" w:rsidRDefault="000B6C3B" w:rsidP="000B6C3B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F4C3D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0B6C3B">
              <w:rPr>
                <w:rFonts w:ascii="Times" w:eastAsia="Times New Roman" w:hAnsi="Times" w:cs="Times New Roman"/>
              </w:rPr>
              <w:t>Нито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съответстващи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,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нито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несъответстващи</w:t>
            </w:r>
            <w:proofErr w:type="spellEnd"/>
          </w:p>
        </w:tc>
      </w:tr>
      <w:tr w:rsidR="000B6C3B" w:rsidTr="000B6C3B">
        <w:tc>
          <w:tcPr>
            <w:tcW w:w="4680" w:type="dxa"/>
          </w:tcPr>
          <w:p w:rsidR="000B6C3B" w:rsidRPr="005F4C3D" w:rsidRDefault="000B6C3B" w:rsidP="000B6C3B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F4C3D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0B6C3B">
              <w:rPr>
                <w:rFonts w:ascii="Times" w:eastAsia="Times New Roman" w:hAnsi="Times" w:cs="Times New Roman"/>
              </w:rPr>
              <w:t>Донякъде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съответстващи</w:t>
            </w:r>
            <w:proofErr w:type="spellEnd"/>
          </w:p>
        </w:tc>
      </w:tr>
      <w:tr w:rsidR="000B6C3B" w:rsidTr="000B6C3B">
        <w:tc>
          <w:tcPr>
            <w:tcW w:w="4680" w:type="dxa"/>
          </w:tcPr>
          <w:p w:rsidR="000B6C3B" w:rsidRPr="005F4C3D" w:rsidRDefault="000B6C3B" w:rsidP="000B6C3B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F4C3D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B6C3B">
              <w:rPr>
                <w:rFonts w:ascii="Times" w:eastAsia="Times New Roman" w:hAnsi="Times" w:cs="Times New Roman"/>
              </w:rPr>
              <w:t xml:space="preserve">В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малка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степен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съответстващи</w:t>
            </w:r>
            <w:proofErr w:type="spellEnd"/>
          </w:p>
        </w:tc>
      </w:tr>
      <w:tr w:rsidR="000B6C3B" w:rsidTr="000B6C3B">
        <w:tc>
          <w:tcPr>
            <w:tcW w:w="4680" w:type="dxa"/>
          </w:tcPr>
          <w:p w:rsidR="000B6C3B" w:rsidRPr="005F4C3D" w:rsidRDefault="000B6C3B" w:rsidP="000B6C3B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F4C3D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B6C3B">
              <w:rPr>
                <w:rFonts w:ascii="Times" w:eastAsia="Times New Roman" w:hAnsi="Times" w:cs="Times New Roman"/>
              </w:rPr>
              <w:t xml:space="preserve">В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голяма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степен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съответстващи</w:t>
            </w:r>
            <w:proofErr w:type="spellEnd"/>
          </w:p>
        </w:tc>
      </w:tr>
      <w:tr w:rsidR="000B6C3B" w:rsidTr="000B6C3B">
        <w:tc>
          <w:tcPr>
            <w:tcW w:w="4680" w:type="dxa"/>
          </w:tcPr>
          <w:p w:rsidR="000B6C3B" w:rsidRPr="005F4C3D" w:rsidRDefault="000B6C3B" w:rsidP="000B6C3B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5F4C3D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0B6C3B">
              <w:rPr>
                <w:rFonts w:ascii="Times" w:eastAsia="Times New Roman" w:hAnsi="Times" w:cs="Times New Roman"/>
              </w:rPr>
              <w:t>Напълно</w:t>
            </w:r>
            <w:proofErr w:type="spellEnd"/>
            <w:r w:rsidRPr="000B6C3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0B6C3B">
              <w:rPr>
                <w:rFonts w:ascii="Times" w:eastAsia="Times New Roman" w:hAnsi="Times" w:cs="Times New Roman"/>
              </w:rPr>
              <w:t>съответстващи</w:t>
            </w:r>
            <w:proofErr w:type="spellEnd"/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Опитах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контролирам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ситуацията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Казах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отрицателни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неща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себе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Действах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съревнователно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Проявих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амбиция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Управлявах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ситуацията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Показах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голям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ентусиазъм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голяма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активност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Включих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във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физическа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дейност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Съсредоточих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работех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усилено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дадена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задача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Бях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сдържан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/а и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неизразителен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/а.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Бях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физически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активен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можех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застана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едно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място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Интересуваше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какво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казва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някой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друг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Потърсих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съвет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Държах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закачливо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Изразявах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самосъжаление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чувствах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като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жертва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Говорех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висок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глас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B6C3B" w:rsidTr="000B6C3B">
        <w:tc>
          <w:tcPr>
            <w:tcW w:w="4680" w:type="dxa"/>
          </w:tcPr>
          <w:p w:rsidR="000B6C3B" w:rsidRPr="00714A1B" w:rsidRDefault="000B6C3B" w:rsidP="000B6C3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0B6C3B" w:rsidRPr="00714A1B" w:rsidRDefault="000B6C3B" w:rsidP="0014251B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Демонстрирах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висока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интелигентност</w:t>
            </w:r>
            <w:proofErr w:type="spellEnd"/>
            <w:r w:rsidRPr="000B6C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5F4C3D" w:rsidRDefault="005F4C3D" w:rsidP="005F4C3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5F4C3D" w:rsidRDefault="005F4C3D" w:rsidP="005F4C3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Translation provided by: </w:t>
      </w:r>
    </w:p>
    <w:p w:rsidR="005F4C3D" w:rsidRDefault="005F4C3D" w:rsidP="005F4C3D">
      <w:pPr>
        <w:pStyle w:val="NormalWeb"/>
        <w:spacing w:before="0" w:beforeAutospacing="0" w:after="0" w:afterAutospacing="0"/>
      </w:pPr>
      <w:r>
        <w:t xml:space="preserve">Kristina </w:t>
      </w:r>
      <w:proofErr w:type="spellStart"/>
      <w:r>
        <w:t>Petkova</w:t>
      </w:r>
      <w:proofErr w:type="spellEnd"/>
      <w:r>
        <w:t>, Bulgarian Academy of Sciences, Sofia</w:t>
      </w:r>
    </w:p>
    <w:p w:rsidR="005F4C3D" w:rsidRDefault="005F4C3D" w:rsidP="005F4C3D">
      <w:pPr>
        <w:spacing w:after="0" w:line="240" w:lineRule="auto"/>
        <w:rPr>
          <w:rFonts w:ascii="Times New Roman" w:hAnsi="Times New Roman" w:cs="Times New Roman"/>
        </w:rPr>
      </w:pPr>
    </w:p>
    <w:p w:rsidR="005F4C3D" w:rsidRPr="004A11AB" w:rsidRDefault="005F4C3D" w:rsidP="005F4C3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5F4C3D" w:rsidRPr="004A11AB" w:rsidRDefault="005F4C3D" w:rsidP="005F4C3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4C3D" w:rsidRPr="004A11AB" w:rsidRDefault="005F4C3D" w:rsidP="005F4C3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5F4C3D" w:rsidRPr="004A11AB" w:rsidRDefault="005F4C3D" w:rsidP="005F4C3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5F4C3D" w:rsidRPr="004A11AB" w:rsidRDefault="005F4C3D" w:rsidP="005F4C3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5F4C3D" w:rsidRPr="004A11AB" w:rsidRDefault="005F4C3D" w:rsidP="005F4C3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5F4C3D" w:rsidRPr="004A11AB" w:rsidRDefault="005F4C3D" w:rsidP="005F4C3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4C3D" w:rsidRPr="004A11AB" w:rsidRDefault="005F4C3D" w:rsidP="005F4C3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0A748B5" wp14:editId="5C9D446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3D" w:rsidRDefault="005F4C3D" w:rsidP="00D72789">
      <w:pPr>
        <w:rPr>
          <w:rFonts w:ascii="Times New Roman" w:hAnsi="Times New Roman" w:cs="Times New Roman"/>
        </w:rPr>
      </w:pPr>
    </w:p>
    <w:p w:rsidR="005F4C3D" w:rsidRPr="00D72789" w:rsidRDefault="005F4C3D" w:rsidP="00D72789">
      <w:pPr>
        <w:rPr>
          <w:rFonts w:ascii="Times New Roman" w:hAnsi="Times New Roman" w:cs="Times New Roman"/>
        </w:rPr>
      </w:pPr>
    </w:p>
    <w:sectPr w:rsidR="005F4C3D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B6C3B"/>
    <w:rsid w:val="000C6922"/>
    <w:rsid w:val="001301D5"/>
    <w:rsid w:val="00167760"/>
    <w:rsid w:val="00377F8C"/>
    <w:rsid w:val="005F4C3D"/>
    <w:rsid w:val="00714A1B"/>
    <w:rsid w:val="007B350B"/>
    <w:rsid w:val="007E78F4"/>
    <w:rsid w:val="007F2AF1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337D"/>
  <w15:docId w15:val="{AD41D73B-FB8B-CE47-BDBE-96D9457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E4C9-CEAA-6B47-92F0-EE7C0DF9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2017-09-22T04:53:00Z</dcterms:created>
  <dcterms:modified xsi:type="dcterms:W3CDTF">2018-04-14T07:05:00Z</dcterms:modified>
</cp:coreProperties>
</file>