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70D5" w14:textId="1B73CAE2" w:rsidR="00521E3A" w:rsidRDefault="00521E3A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CFF5BDB" w14:textId="77777777" w:rsidR="00521E3A" w:rsidRDefault="00521E3A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01EB447" w14:textId="09BE84F5" w:rsidR="00D72789" w:rsidRDefault="00D72789" w:rsidP="00521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14:paraId="14F6F51E" w14:textId="77777777"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3456DE6" w14:textId="77777777"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14:paraId="2B7A7E9D" w14:textId="77777777" w:rsidTr="00A62C3C">
        <w:tc>
          <w:tcPr>
            <w:tcW w:w="4680" w:type="dxa"/>
            <w:tcBorders>
              <w:bottom w:val="single" w:sz="4" w:space="0" w:color="auto"/>
            </w:tcBorders>
          </w:tcPr>
          <w:p w14:paraId="5A7C2291" w14:textId="4151DC25" w:rsidR="00D92069" w:rsidRPr="00714A1B" w:rsidRDefault="00D92069" w:rsidP="007E78F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  <w:bookmarkStart w:id="0" w:name="_GoBack"/>
            <w:bookmarkEnd w:id="0"/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67470AE9" w14:textId="3A6F86DF" w:rsidR="00D92069" w:rsidRPr="00714A1B" w:rsidRDefault="00D92069" w:rsidP="007E78F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521E3A">
              <w:rPr>
                <w:rFonts w:ascii="Times" w:eastAsia="Times New Roman" w:hAnsi="Times" w:cs="Times New Roman"/>
                <w:color w:val="000000"/>
              </w:rPr>
              <w:t xml:space="preserve"> (Chinese: Hong K</w:t>
            </w:r>
            <w:r w:rsidR="00A62C3C">
              <w:rPr>
                <w:rFonts w:ascii="Times" w:eastAsia="Times New Roman" w:hAnsi="Times" w:cs="Times New Roman"/>
                <w:color w:val="000000"/>
              </w:rPr>
              <w:t>ong)</w:t>
            </w:r>
          </w:p>
        </w:tc>
      </w:tr>
      <w:tr w:rsidR="00A62C3C" w14:paraId="3DD2FD50" w14:textId="77777777" w:rsidTr="00A62C3C">
        <w:tc>
          <w:tcPr>
            <w:tcW w:w="4680" w:type="dxa"/>
            <w:tcBorders>
              <w:top w:val="single" w:sz="4" w:space="0" w:color="auto"/>
            </w:tcBorders>
          </w:tcPr>
          <w:p w14:paraId="15580B14" w14:textId="0B7091FD" w:rsidR="00A62C3C" w:rsidRPr="00521E3A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21E3A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14:paraId="6DADC106" w14:textId="09988A99" w:rsidR="00A62C3C" w:rsidRPr="00714A1B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hint="eastAsia"/>
              </w:rPr>
              <w:t>極其不符合</w:t>
            </w:r>
          </w:p>
        </w:tc>
      </w:tr>
      <w:tr w:rsidR="00A62C3C" w14:paraId="191E4FE0" w14:textId="77777777" w:rsidTr="00A62C3C">
        <w:trPr>
          <w:trHeight w:val="477"/>
        </w:trPr>
        <w:tc>
          <w:tcPr>
            <w:tcW w:w="4680" w:type="dxa"/>
          </w:tcPr>
          <w:p w14:paraId="624CC2E6" w14:textId="45AD3DC0" w:rsidR="00A62C3C" w:rsidRPr="00521E3A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21E3A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14:paraId="35DDCD6B" w14:textId="5B45625F" w:rsidR="00A62C3C" w:rsidRPr="00714A1B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hint="eastAsia"/>
              </w:rPr>
              <w:t>很不符合</w:t>
            </w:r>
          </w:p>
        </w:tc>
      </w:tr>
      <w:tr w:rsidR="00A62C3C" w14:paraId="2153B61F" w14:textId="77777777" w:rsidTr="00A62C3C">
        <w:tc>
          <w:tcPr>
            <w:tcW w:w="4680" w:type="dxa"/>
          </w:tcPr>
          <w:p w14:paraId="3AEAFB39" w14:textId="22C53C94" w:rsidR="00A62C3C" w:rsidRPr="00521E3A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21E3A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14:paraId="63B4920C" w14:textId="7E9B29BA" w:rsidR="00A62C3C" w:rsidRPr="00714A1B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hint="eastAsia"/>
              </w:rPr>
              <w:t>比較不符合</w:t>
            </w:r>
          </w:p>
        </w:tc>
      </w:tr>
      <w:tr w:rsidR="00A62C3C" w14:paraId="010D449E" w14:textId="77777777" w:rsidTr="00A62C3C">
        <w:tc>
          <w:tcPr>
            <w:tcW w:w="4680" w:type="dxa"/>
          </w:tcPr>
          <w:p w14:paraId="237E7BFC" w14:textId="286B9057" w:rsidR="00A62C3C" w:rsidRPr="00521E3A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21E3A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14:paraId="46673947" w14:textId="17BF7FE3" w:rsidR="00A62C3C" w:rsidRPr="00714A1B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hint="eastAsia"/>
              </w:rPr>
              <w:t>有點不符合</w:t>
            </w:r>
          </w:p>
        </w:tc>
      </w:tr>
      <w:tr w:rsidR="00A62C3C" w14:paraId="160F050B" w14:textId="77777777" w:rsidTr="00A62C3C">
        <w:tc>
          <w:tcPr>
            <w:tcW w:w="4680" w:type="dxa"/>
          </w:tcPr>
          <w:p w14:paraId="750E237B" w14:textId="1995F38B" w:rsidR="00A62C3C" w:rsidRPr="00521E3A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21E3A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14:paraId="3A742DD5" w14:textId="3300AF3F" w:rsidR="00A62C3C" w:rsidRPr="00714A1B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MingLiU" w:eastAsia="MingLiU" w:hAnsi="MingLiU" w:hint="eastAsia"/>
              </w:rPr>
              <w:t>兩者皆不是</w:t>
            </w:r>
          </w:p>
        </w:tc>
      </w:tr>
      <w:tr w:rsidR="00A62C3C" w14:paraId="48134E90" w14:textId="77777777" w:rsidTr="00A62C3C">
        <w:tc>
          <w:tcPr>
            <w:tcW w:w="4680" w:type="dxa"/>
          </w:tcPr>
          <w:p w14:paraId="59414778" w14:textId="1E7EA9C0" w:rsidR="00A62C3C" w:rsidRPr="00521E3A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21E3A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14:paraId="385FA395" w14:textId="5F4D567D" w:rsidR="00A62C3C" w:rsidRPr="00714A1B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hint="eastAsia"/>
              </w:rPr>
              <w:t>有點符合</w:t>
            </w:r>
          </w:p>
        </w:tc>
      </w:tr>
      <w:tr w:rsidR="00A62C3C" w14:paraId="63B647D1" w14:textId="77777777" w:rsidTr="00A62C3C">
        <w:tc>
          <w:tcPr>
            <w:tcW w:w="4680" w:type="dxa"/>
          </w:tcPr>
          <w:p w14:paraId="27B9D670" w14:textId="6A229AEA" w:rsidR="00A62C3C" w:rsidRPr="00521E3A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21E3A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14:paraId="1F643E49" w14:textId="40E8F61D" w:rsidR="00A62C3C" w:rsidRPr="00714A1B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hint="eastAsia"/>
              </w:rPr>
              <w:t>比較符合</w:t>
            </w:r>
          </w:p>
        </w:tc>
      </w:tr>
      <w:tr w:rsidR="00A62C3C" w14:paraId="4B5CF648" w14:textId="77777777" w:rsidTr="00A62C3C">
        <w:tc>
          <w:tcPr>
            <w:tcW w:w="4680" w:type="dxa"/>
          </w:tcPr>
          <w:p w14:paraId="62EDF9D6" w14:textId="62E942EA" w:rsidR="00A62C3C" w:rsidRPr="00521E3A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21E3A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14:paraId="5E966992" w14:textId="7C22667C" w:rsidR="00A62C3C" w:rsidRPr="00714A1B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hint="eastAsia"/>
              </w:rPr>
              <w:t>很符合</w:t>
            </w:r>
          </w:p>
        </w:tc>
      </w:tr>
      <w:tr w:rsidR="00A62C3C" w14:paraId="4A7A0F9F" w14:textId="77777777" w:rsidTr="00A62C3C">
        <w:tc>
          <w:tcPr>
            <w:tcW w:w="4680" w:type="dxa"/>
          </w:tcPr>
          <w:p w14:paraId="486105BE" w14:textId="6440840B" w:rsidR="00A62C3C" w:rsidRPr="00521E3A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21E3A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14:paraId="4D261ED7" w14:textId="19B05A96" w:rsidR="00A62C3C" w:rsidRPr="00714A1B" w:rsidRDefault="00A62C3C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SimSun" w:eastAsia="SimSun" w:hAnsi="SimSun" w:hint="eastAsia"/>
              </w:rPr>
              <w:t>極其符合</w:t>
            </w:r>
          </w:p>
        </w:tc>
      </w:tr>
      <w:tr w:rsidR="00A62C3C" w14:paraId="5AED2366" w14:textId="77777777" w:rsidTr="00A62C3C">
        <w:tc>
          <w:tcPr>
            <w:tcW w:w="4680" w:type="dxa"/>
          </w:tcPr>
          <w:p w14:paraId="47B627B8" w14:textId="62B9B103" w:rsidR="00A62C3C" w:rsidRPr="00714A1B" w:rsidRDefault="00A62C3C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14:paraId="321E9955" w14:textId="1DFE0DAA" w:rsidR="00A62C3C" w:rsidRPr="00B5004E" w:rsidRDefault="00B5004E" w:rsidP="00B5004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04E">
              <w:rPr>
                <w:rFonts w:ascii="MS Mincho" w:eastAsia="MS Mincho" w:hAnsi="MS Mincho" w:cs="MS Mincho"/>
                <w:color w:val="000000" w:themeColor="text1"/>
              </w:rPr>
              <w:t>我試過控制場面。</w:t>
            </w:r>
          </w:p>
        </w:tc>
      </w:tr>
      <w:tr w:rsidR="00B5004E" w14:paraId="21880FB0" w14:textId="77777777" w:rsidTr="00A62C3C">
        <w:tc>
          <w:tcPr>
            <w:tcW w:w="4680" w:type="dxa"/>
          </w:tcPr>
          <w:p w14:paraId="5673F1DF" w14:textId="61E4D6F8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14:paraId="3912CE7B" w14:textId="356AA4D1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MS Mincho" w:eastAsia="MS Mincho" w:hAnsi="MS Mincho" w:cs="MS Mincho"/>
                <w:color w:val="000000" w:themeColor="text1"/>
              </w:rPr>
              <w:t>我</w:t>
            </w:r>
            <w:r w:rsidRPr="00B5004E">
              <w:rPr>
                <w:rFonts w:ascii="SimSun" w:eastAsia="SimSun" w:hAnsi="SimSun" w:cs="SimSun"/>
                <w:color w:val="000000" w:themeColor="text1"/>
              </w:rPr>
              <w:t>說</w:t>
            </w:r>
            <w:r w:rsidRPr="00B5004E">
              <w:rPr>
                <w:rFonts w:ascii="MS Mincho" w:eastAsia="MS Mincho" w:hAnsi="MS Mincho" w:cs="MS Mincho"/>
                <w:color w:val="000000" w:themeColor="text1"/>
              </w:rPr>
              <w:t>過關於自己的負面言論。</w:t>
            </w:r>
          </w:p>
        </w:tc>
      </w:tr>
      <w:tr w:rsidR="00B5004E" w14:paraId="391A7C25" w14:textId="77777777" w:rsidTr="00A62C3C">
        <w:tc>
          <w:tcPr>
            <w:tcW w:w="4680" w:type="dxa"/>
          </w:tcPr>
          <w:p w14:paraId="7BCEA5F4" w14:textId="5645AFA9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14:paraId="41C18BBC" w14:textId="0C36641E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MingLiU" w:eastAsia="MingLiU" w:hAnsi="MingLiU" w:hint="eastAsia"/>
                <w:color w:val="000000" w:themeColor="text1"/>
              </w:rPr>
              <w:t>我表現得好競爭。</w:t>
            </w:r>
          </w:p>
        </w:tc>
      </w:tr>
      <w:tr w:rsidR="00B5004E" w14:paraId="7FC894F3" w14:textId="77777777" w:rsidTr="00A62C3C">
        <w:tc>
          <w:tcPr>
            <w:tcW w:w="4680" w:type="dxa"/>
          </w:tcPr>
          <w:p w14:paraId="481970E8" w14:textId="78022E0B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14:paraId="130D497A" w14:textId="58A23ECC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SimSun" w:eastAsia="SimSun" w:hAnsi="SimSun" w:hint="eastAsia"/>
                <w:color w:val="000000" w:themeColor="text1"/>
              </w:rPr>
              <w:t>我展示了野心與抱負。</w:t>
            </w:r>
          </w:p>
        </w:tc>
      </w:tr>
      <w:tr w:rsidR="00B5004E" w14:paraId="290E4600" w14:textId="77777777" w:rsidTr="00A62C3C">
        <w:tc>
          <w:tcPr>
            <w:tcW w:w="4680" w:type="dxa"/>
          </w:tcPr>
          <w:p w14:paraId="4D0720FE" w14:textId="32E49B22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14:paraId="25898DB6" w14:textId="0C46F15C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MS Mincho" w:eastAsia="MS Mincho" w:hAnsi="MS Mincho" w:cs="MS Mincho"/>
                <w:color w:val="000000" w:themeColor="text1"/>
              </w:rPr>
              <w:t>我掌控了情境。</w:t>
            </w:r>
          </w:p>
        </w:tc>
      </w:tr>
      <w:tr w:rsidR="00B5004E" w14:paraId="64781D15" w14:textId="77777777" w:rsidTr="00A62C3C">
        <w:tc>
          <w:tcPr>
            <w:tcW w:w="4680" w:type="dxa"/>
          </w:tcPr>
          <w:p w14:paraId="23A04166" w14:textId="27B72475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14:paraId="55F99FE6" w14:textId="34AB702B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MingLiU" w:eastAsia="MingLiU" w:hAnsi="MingLiU" w:hint="eastAsia"/>
                <w:color w:val="000000" w:themeColor="text1"/>
              </w:rPr>
              <w:t>我熱情高漲和充滿活力</w:t>
            </w:r>
          </w:p>
        </w:tc>
      </w:tr>
      <w:tr w:rsidR="00B5004E" w14:paraId="2647E12C" w14:textId="77777777" w:rsidTr="00A62C3C">
        <w:tc>
          <w:tcPr>
            <w:tcW w:w="4680" w:type="dxa"/>
          </w:tcPr>
          <w:p w14:paraId="6F00A95C" w14:textId="01FAD2C5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14:paraId="076E1C7F" w14:textId="48406A0D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MingLiU" w:eastAsia="MingLiU" w:hAnsi="MingLiU" w:hint="eastAsia"/>
                <w:color w:val="000000" w:themeColor="text1"/>
              </w:rPr>
              <w:t>我做了身體運動或者參與了體力活動。</w:t>
            </w:r>
          </w:p>
        </w:tc>
      </w:tr>
      <w:tr w:rsidR="00B5004E" w14:paraId="694B783A" w14:textId="77777777" w:rsidTr="00A62C3C">
        <w:tc>
          <w:tcPr>
            <w:tcW w:w="4680" w:type="dxa"/>
          </w:tcPr>
          <w:p w14:paraId="2E960ED5" w14:textId="46AC86D7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14:paraId="4DC3BD8C" w14:textId="00AE1B58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MS Mincho" w:eastAsia="MS Mincho" w:hAnsi="MS Mincho" w:cs="MS Mincho"/>
                <w:color w:val="000000" w:themeColor="text1"/>
              </w:rPr>
              <w:t>我專注於一個任務，或在一個任務中努力工作。</w:t>
            </w:r>
          </w:p>
        </w:tc>
      </w:tr>
      <w:tr w:rsidR="00B5004E" w14:paraId="6CA0A94B" w14:textId="77777777" w:rsidTr="00A62C3C">
        <w:tc>
          <w:tcPr>
            <w:tcW w:w="4680" w:type="dxa"/>
          </w:tcPr>
          <w:p w14:paraId="0F503725" w14:textId="62615E1E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14:paraId="13603367" w14:textId="7FB1D56D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MingLiU" w:eastAsia="MingLiU" w:hAnsi="MingLiU" w:hint="eastAsia"/>
                <w:color w:val="000000" w:themeColor="text1"/>
              </w:rPr>
              <w:t>我有所保留，不表達自己。</w:t>
            </w:r>
          </w:p>
        </w:tc>
      </w:tr>
      <w:tr w:rsidR="00B5004E" w14:paraId="236DB332" w14:textId="77777777" w:rsidTr="00A62C3C">
        <w:tc>
          <w:tcPr>
            <w:tcW w:w="4680" w:type="dxa"/>
          </w:tcPr>
          <w:p w14:paraId="6A8B88E5" w14:textId="048D60E0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14:paraId="060FB3B4" w14:textId="444BFB09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MingLiU" w:eastAsia="MingLiU" w:hAnsi="MingLiU" w:hint="eastAsia"/>
                <w:color w:val="000000" w:themeColor="text1"/>
              </w:rPr>
              <w:t>我表現活躍好動，四處遊走。</w:t>
            </w:r>
          </w:p>
        </w:tc>
      </w:tr>
      <w:tr w:rsidR="00B5004E" w14:paraId="46225D1C" w14:textId="77777777" w:rsidTr="00A62C3C">
        <w:tc>
          <w:tcPr>
            <w:tcW w:w="4680" w:type="dxa"/>
          </w:tcPr>
          <w:p w14:paraId="42803E7C" w14:textId="7789AA03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14:paraId="4CE9F329" w14:textId="07EDBBE8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SimSun" w:eastAsia="SimSun" w:hAnsi="SimSun" w:hint="eastAsia"/>
                <w:color w:val="000000" w:themeColor="text1"/>
              </w:rPr>
              <w:t>我對別人說的事情有興趣。</w:t>
            </w:r>
          </w:p>
        </w:tc>
      </w:tr>
      <w:tr w:rsidR="00B5004E" w14:paraId="4A493789" w14:textId="77777777" w:rsidTr="00A62C3C">
        <w:tc>
          <w:tcPr>
            <w:tcW w:w="4680" w:type="dxa"/>
          </w:tcPr>
          <w:p w14:paraId="2F5AE69F" w14:textId="67EB4800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14:paraId="4D4E275F" w14:textId="4AF3B930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SimSun" w:eastAsia="SimSun" w:hAnsi="SimSun" w:hint="eastAsia"/>
                <w:color w:val="000000" w:themeColor="text1"/>
              </w:rPr>
              <w:t>我尋求了建議。</w:t>
            </w:r>
          </w:p>
        </w:tc>
      </w:tr>
      <w:tr w:rsidR="00B5004E" w14:paraId="69CAC7F1" w14:textId="77777777" w:rsidTr="00A62C3C">
        <w:tc>
          <w:tcPr>
            <w:tcW w:w="4680" w:type="dxa"/>
          </w:tcPr>
          <w:p w14:paraId="75E45C4E" w14:textId="25986564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14:paraId="54B61EDC" w14:textId="3C6B4486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MS Mincho" w:eastAsia="MS Mincho" w:hAnsi="MS Mincho" w:cs="MS Mincho"/>
                <w:color w:val="000000" w:themeColor="text1"/>
              </w:rPr>
              <w:t>我表現得很愉快。</w:t>
            </w:r>
          </w:p>
        </w:tc>
      </w:tr>
      <w:tr w:rsidR="00B5004E" w14:paraId="28CFD635" w14:textId="77777777" w:rsidTr="00A62C3C">
        <w:tc>
          <w:tcPr>
            <w:tcW w:w="4680" w:type="dxa"/>
          </w:tcPr>
          <w:p w14:paraId="23656994" w14:textId="435B7F97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14.   I expressed self-pity or feelings of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victimization.</w:t>
            </w:r>
          </w:p>
        </w:tc>
        <w:tc>
          <w:tcPr>
            <w:tcW w:w="4896" w:type="dxa"/>
          </w:tcPr>
          <w:p w14:paraId="0490245E" w14:textId="365C168E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SimSun" w:eastAsia="SimSun" w:hAnsi="SimSun" w:hint="eastAsia"/>
                <w:color w:val="000000" w:themeColor="text1"/>
              </w:rPr>
              <w:lastRenderedPageBreak/>
              <w:t>我表現了自我憐憫或者受傷的情緒。</w:t>
            </w:r>
          </w:p>
        </w:tc>
      </w:tr>
      <w:tr w:rsidR="00B5004E" w14:paraId="6BBE8BA6" w14:textId="77777777" w:rsidTr="00A62C3C">
        <w:tc>
          <w:tcPr>
            <w:tcW w:w="4680" w:type="dxa"/>
          </w:tcPr>
          <w:p w14:paraId="4859819A" w14:textId="25B7A7D0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14:paraId="2CCDBC53" w14:textId="185C93A8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MS Mincho" w:eastAsia="MS Mincho" w:hAnsi="MS Mincho" w:cs="MS Mincho"/>
                <w:color w:val="000000" w:themeColor="text1"/>
              </w:rPr>
              <w:t>我大聲講話。</w:t>
            </w:r>
          </w:p>
        </w:tc>
      </w:tr>
      <w:tr w:rsidR="00B5004E" w14:paraId="174B5D95" w14:textId="77777777" w:rsidTr="00A62C3C">
        <w:tc>
          <w:tcPr>
            <w:tcW w:w="4680" w:type="dxa"/>
          </w:tcPr>
          <w:p w14:paraId="080054CC" w14:textId="20363759" w:rsidR="00B5004E" w:rsidRPr="00714A1B" w:rsidRDefault="00B5004E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14:paraId="0FC1C265" w14:textId="3F6FBFD8" w:rsidR="00B5004E" w:rsidRPr="00B5004E" w:rsidRDefault="00B5004E" w:rsidP="00B5004E">
            <w:pPr>
              <w:pStyle w:val="ListParagraph"/>
              <w:numPr>
                <w:ilvl w:val="0"/>
                <w:numId w:val="2"/>
              </w:numPr>
              <w:spacing w:beforeLines="40" w:before="96" w:after="80"/>
              <w:rPr>
                <w:rFonts w:ascii="Times" w:eastAsia="Times New Roman" w:hAnsi="Times" w:cs="Times New Roman"/>
                <w:color w:val="000000" w:themeColor="text1"/>
              </w:rPr>
            </w:pPr>
            <w:r w:rsidRPr="00B5004E">
              <w:rPr>
                <w:rFonts w:ascii="MingLiU" w:eastAsia="MingLiU" w:hAnsi="MingLiU" w:hint="eastAsia"/>
                <w:color w:val="000000" w:themeColor="text1"/>
              </w:rPr>
              <w:t>我表現出高度的智商水平。</w:t>
            </w:r>
          </w:p>
        </w:tc>
      </w:tr>
    </w:tbl>
    <w:p w14:paraId="0F49CEA3" w14:textId="6395DA7F" w:rsidR="00D72789" w:rsidRDefault="00D72789" w:rsidP="00D72789">
      <w:pPr>
        <w:rPr>
          <w:rFonts w:ascii="Times New Roman" w:hAnsi="Times New Roman" w:cs="Times New Roman"/>
        </w:rPr>
      </w:pPr>
    </w:p>
    <w:p w14:paraId="602409AF" w14:textId="77777777" w:rsidR="00521E3A" w:rsidRDefault="00521E3A" w:rsidP="00521E3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1946FCA" w14:textId="77777777" w:rsidR="00521E3A" w:rsidRDefault="00521E3A" w:rsidP="00521E3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14:paraId="169183D5" w14:textId="77777777" w:rsidR="00521E3A" w:rsidRDefault="00521E3A" w:rsidP="00521E3A">
      <w:pPr>
        <w:pStyle w:val="NormalWeb"/>
        <w:spacing w:before="0" w:beforeAutospacing="0" w:after="0" w:afterAutospacing="0"/>
      </w:pPr>
      <w:r w:rsidRPr="00EF786D">
        <w:t>Emma Buchtel</w:t>
      </w:r>
      <w:r>
        <w:t xml:space="preserve">, </w:t>
      </w:r>
      <w:r w:rsidRPr="00EF786D">
        <w:t>The Hong Kong Institute of Education</w:t>
      </w:r>
      <w:r>
        <w:t>, Hong Kong</w:t>
      </w:r>
    </w:p>
    <w:p w14:paraId="677B47FC" w14:textId="77777777" w:rsidR="00521E3A" w:rsidRDefault="00521E3A" w:rsidP="00521E3A">
      <w:pPr>
        <w:pStyle w:val="NormalWeb"/>
        <w:spacing w:before="0" w:beforeAutospacing="0" w:after="0" w:afterAutospacing="0"/>
      </w:pPr>
      <w:r>
        <w:t xml:space="preserve">Victoria </w:t>
      </w:r>
      <w:r w:rsidRPr="00EF786D">
        <w:t>Yeung</w:t>
      </w:r>
      <w:r>
        <w:t xml:space="preserve">, </w:t>
      </w:r>
      <w:r w:rsidRPr="00EF786D">
        <w:t>Lingnan University</w:t>
      </w:r>
      <w:r>
        <w:t>, Hong Kong</w:t>
      </w:r>
    </w:p>
    <w:p w14:paraId="06EC30E7" w14:textId="7F8584EE" w:rsidR="00521E3A" w:rsidRDefault="00521E3A" w:rsidP="00D72789">
      <w:pPr>
        <w:rPr>
          <w:rFonts w:ascii="Times New Roman" w:hAnsi="Times New Roman" w:cs="Times New Roman"/>
        </w:rPr>
      </w:pPr>
    </w:p>
    <w:p w14:paraId="68EBD3CE" w14:textId="77777777" w:rsidR="00521E3A" w:rsidRPr="004A11AB" w:rsidRDefault="00521E3A" w:rsidP="00521E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A297F5F" w14:textId="77777777" w:rsidR="00521E3A" w:rsidRPr="004A11AB" w:rsidRDefault="00521E3A" w:rsidP="00521E3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082AD0" w14:textId="77777777" w:rsidR="00521E3A" w:rsidRPr="004A11AB" w:rsidRDefault="00521E3A" w:rsidP="00521E3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55F5C76" w14:textId="77777777" w:rsidR="00521E3A" w:rsidRPr="004A11AB" w:rsidRDefault="00521E3A" w:rsidP="00521E3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66AC7C0" w14:textId="77777777" w:rsidR="00521E3A" w:rsidRPr="004A11AB" w:rsidRDefault="00521E3A" w:rsidP="00521E3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97DE306" w14:textId="77777777" w:rsidR="00521E3A" w:rsidRPr="004A11AB" w:rsidRDefault="00521E3A" w:rsidP="00521E3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2D7B2197" w14:textId="77777777" w:rsidR="00521E3A" w:rsidRPr="004A11AB" w:rsidRDefault="00521E3A" w:rsidP="00521E3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7C47179" w14:textId="77777777" w:rsidR="00521E3A" w:rsidRPr="004A11AB" w:rsidRDefault="00521E3A" w:rsidP="00521E3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6422411" wp14:editId="626E9CB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9E5D" w14:textId="77777777" w:rsidR="00521E3A" w:rsidRPr="00D72789" w:rsidRDefault="00521E3A" w:rsidP="00D72789">
      <w:pPr>
        <w:rPr>
          <w:rFonts w:ascii="Times New Roman" w:hAnsi="Times New Roman" w:cs="Times New Roman"/>
        </w:rPr>
      </w:pPr>
    </w:p>
    <w:sectPr w:rsidR="00521E3A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550D6"/>
    <w:multiLevelType w:val="hybridMultilevel"/>
    <w:tmpl w:val="B840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4979"/>
    <w:multiLevelType w:val="hybridMultilevel"/>
    <w:tmpl w:val="F182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521E3A"/>
    <w:rsid w:val="00714A1B"/>
    <w:rsid w:val="007B350B"/>
    <w:rsid w:val="007E78F4"/>
    <w:rsid w:val="007F2AF1"/>
    <w:rsid w:val="00A62C3C"/>
    <w:rsid w:val="00B5004E"/>
    <w:rsid w:val="00BC4B96"/>
    <w:rsid w:val="00BF057E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F321"/>
  <w15:docId w15:val="{AB9B159B-52AC-44BB-BAC4-3CBAD8B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EB27-F34D-304E-85DB-DEAA2C58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2017-10-02T22:44:00Z</dcterms:created>
  <dcterms:modified xsi:type="dcterms:W3CDTF">2018-04-14T07:10:00Z</dcterms:modified>
</cp:coreProperties>
</file>