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66" w:rsidRDefault="00307B6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307B66" w:rsidRDefault="00307B6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30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1F635A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1F635A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1F635A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307B66">
              <w:rPr>
                <w:rFonts w:ascii="Times" w:eastAsia="Times New Roman" w:hAnsi="Times" w:cs="Times New Roman"/>
                <w:color w:val="000000"/>
              </w:rPr>
              <w:t xml:space="preserve"> (Czech)</w:t>
            </w:r>
          </w:p>
        </w:tc>
      </w:tr>
      <w:tr w:rsidR="001F635A" w:rsidTr="001F635A">
        <w:tc>
          <w:tcPr>
            <w:tcW w:w="4680" w:type="dxa"/>
            <w:tcBorders>
              <w:top w:val="single" w:sz="4" w:space="0" w:color="auto"/>
            </w:tcBorders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Výrazně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Značně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Docela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Trochu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1F635A">
              <w:rPr>
                <w:rFonts w:ascii="Times" w:eastAsia="Times New Roman" w:hAnsi="Times" w:cs="Times New Roman"/>
              </w:rPr>
              <w:t xml:space="preserve">Ani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typické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, </w:t>
            </w:r>
            <w:bookmarkStart w:id="0" w:name="_GoBack"/>
            <w:bookmarkEnd w:id="0"/>
            <w:proofErr w:type="spellStart"/>
            <w:r w:rsidRPr="001F635A">
              <w:rPr>
                <w:rFonts w:ascii="Times" w:eastAsia="Times New Roman" w:hAnsi="Times" w:cs="Times New Roman"/>
              </w:rPr>
              <w:t>ani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netypické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;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neutrální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Trochu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Docela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Značně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typické</w:t>
            </w:r>
            <w:proofErr w:type="spellEnd"/>
          </w:p>
        </w:tc>
      </w:tr>
      <w:tr w:rsidR="001F635A" w:rsidTr="001F635A">
        <w:tc>
          <w:tcPr>
            <w:tcW w:w="4680" w:type="dxa"/>
          </w:tcPr>
          <w:p w:rsidR="001F635A" w:rsidRPr="00307B66" w:rsidRDefault="001F635A" w:rsidP="001F635A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307B66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1F635A">
              <w:rPr>
                <w:rFonts w:ascii="Times" w:eastAsia="Times New Roman" w:hAnsi="Times" w:cs="Times New Roman"/>
              </w:rPr>
              <w:t>Výrazně</w:t>
            </w:r>
            <w:proofErr w:type="spellEnd"/>
            <w:r w:rsidRPr="001F635A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F635A">
              <w:rPr>
                <w:rFonts w:ascii="Times" w:eastAsia="Times New Roman" w:hAnsi="Times" w:cs="Times New Roman"/>
              </w:rPr>
              <w:t>typické</w:t>
            </w:r>
            <w:proofErr w:type="spellEnd"/>
          </w:p>
        </w:tc>
      </w:tr>
      <w:tr w:rsidR="001F635A" w:rsidRP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1F635A" w:rsidRPr="001F635A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Snažil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se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mít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nad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situací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kontrolu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1F635A" w:rsidRP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1F635A" w:rsidRPr="001F635A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Řekl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o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sobě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něco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negativního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Choval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soutěživě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Projevil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ambice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Ovládal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situaci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Projevoval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velké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nadšení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vysokou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míru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energie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Zapojil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se do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fyzické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aktivity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Soustředil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nebo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usilovně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pracoval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nějakém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úkolu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Byl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rezervovaný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/á 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neprojevoval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se.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Byl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fyzicky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aktivní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, v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pohybu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RP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1F635A" w:rsidRPr="001F635A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Zajímalo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mě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, o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čem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někdo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hovořil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Hledal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Choval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rozpustile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Vyjádřil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sebelítost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nebo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pocit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že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mi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někdo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ubližuje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Mluvil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hlasitě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F635A" w:rsidTr="001F635A">
        <w:tc>
          <w:tcPr>
            <w:tcW w:w="4680" w:type="dxa"/>
          </w:tcPr>
          <w:p w:rsidR="001F635A" w:rsidRPr="00714A1B" w:rsidRDefault="001F635A" w:rsidP="001F635A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1F635A" w:rsidRPr="00714A1B" w:rsidRDefault="001F635A" w:rsidP="00662B0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Projevil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jsem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vysokou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>úroveň</w:t>
            </w:r>
            <w:proofErr w:type="spellEnd"/>
            <w:r w:rsidRPr="001F635A">
              <w:rPr>
                <w:rFonts w:ascii="Times New Roman" w:eastAsia="Times New Roman" w:hAnsi="Times New Roman" w:cs="Times New Roman"/>
                <w:color w:val="000000"/>
              </w:rPr>
              <w:t xml:space="preserve"> inteligence.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307B66" w:rsidRDefault="00307B66" w:rsidP="00307B6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307B66" w:rsidRPr="00EF786D" w:rsidRDefault="00307B66" w:rsidP="00307B66">
      <w:pPr>
        <w:spacing w:after="0" w:line="240" w:lineRule="auto"/>
      </w:pPr>
      <w:r w:rsidRPr="00EF786D">
        <w:t xml:space="preserve">Martina </w:t>
      </w:r>
      <w:proofErr w:type="spellStart"/>
      <w:r w:rsidRPr="00EF786D">
        <w:t>Hřebíčková</w:t>
      </w:r>
      <w:proofErr w:type="spellEnd"/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:rsidR="00307B66" w:rsidRDefault="00307B66" w:rsidP="00307B66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:rsidR="00307B66" w:rsidRDefault="00307B66" w:rsidP="00307B66">
      <w:pPr>
        <w:spacing w:after="0" w:line="240" w:lineRule="auto"/>
        <w:rPr>
          <w:rFonts w:ascii="Times New Roman" w:hAnsi="Times New Roman" w:cs="Times New Roman"/>
        </w:rPr>
      </w:pPr>
    </w:p>
    <w:p w:rsidR="00307B66" w:rsidRPr="004A11AB" w:rsidRDefault="00307B66" w:rsidP="00307B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307B66" w:rsidRPr="004A11AB" w:rsidRDefault="00307B66" w:rsidP="00307B6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7B66" w:rsidRPr="004A11AB" w:rsidRDefault="00307B66" w:rsidP="00307B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307B66" w:rsidRPr="004A11AB" w:rsidRDefault="00307B66" w:rsidP="00307B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307B66" w:rsidRPr="004A11AB" w:rsidRDefault="00307B66" w:rsidP="00307B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307B66" w:rsidRPr="004A11AB" w:rsidRDefault="00307B66" w:rsidP="00307B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307B66" w:rsidRPr="004A11AB" w:rsidRDefault="00307B66" w:rsidP="00307B6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7B66" w:rsidRPr="004A11AB" w:rsidRDefault="00307B66" w:rsidP="00307B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8D9D5F9" wp14:editId="17F291D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66" w:rsidRPr="00D72789" w:rsidRDefault="00307B66" w:rsidP="00D72789">
      <w:pPr>
        <w:rPr>
          <w:rFonts w:ascii="Times New Roman" w:hAnsi="Times New Roman" w:cs="Times New Roman"/>
        </w:rPr>
      </w:pPr>
    </w:p>
    <w:sectPr w:rsidR="00307B66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1920CA"/>
    <w:rsid w:val="001F635A"/>
    <w:rsid w:val="00307B66"/>
    <w:rsid w:val="00377F8C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053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1DC6-58E4-8745-8460-A8B86005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2017-09-22T04:58:00Z</dcterms:created>
  <dcterms:modified xsi:type="dcterms:W3CDTF">2018-04-14T07:13:00Z</dcterms:modified>
</cp:coreProperties>
</file>