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37" w:rsidRDefault="00905C3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905C37" w:rsidRDefault="00905C3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90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632838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63283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63283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905C37">
              <w:rPr>
                <w:rFonts w:ascii="Times" w:eastAsia="Times New Roman" w:hAnsi="Times" w:cs="Times New Roman"/>
                <w:color w:val="000000"/>
              </w:rPr>
              <w:t xml:space="preserve"> (Finnish)</w:t>
            </w:r>
          </w:p>
        </w:tc>
      </w:tr>
      <w:tr w:rsidR="00632838" w:rsidTr="00632838">
        <w:tc>
          <w:tcPr>
            <w:tcW w:w="4680" w:type="dxa"/>
            <w:tcBorders>
              <w:top w:val="single" w:sz="4" w:space="0" w:color="auto"/>
            </w:tcBorders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Erittäin 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Hyvin 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Melko 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Jokseenkin 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Ei ominaista tai epäominaista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Jokseenkin epäominaista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Melko epäominaista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Hyvin epäominaista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905C37" w:rsidRDefault="00632838" w:rsidP="0063283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5C37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632838">
              <w:rPr>
                <w:rFonts w:ascii="Times" w:eastAsia="Times New Roman" w:hAnsi="Times" w:cs="Times New Roman"/>
              </w:rPr>
              <w:t>Erittäin epäominaista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Pyrin hallitsemaan tilannetta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Sanoin kielteisiä asioita itsestäni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Käyttäydyin kilpailevasti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Osoitin kunnianhimoisuutta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Hallitsin tilannetta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Osoitin innostuneisuutta ja energisyyttä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Osallistuin fyysiseen toimintaan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Keskityin tai työskentelin ahkerasti tehtävän parissa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Olin varautunut ja vähäeleinen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Olin eloisa, liikuin ympäriinsä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Olin kiinnostunut siitä, mitä joku toinen sanoi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Pyysin neuvoa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Käyttäydyin leikkisästi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Ilmaisin itsesääliä tai uhriksi joutumisen tunnetta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Puhuin kovaäänisesti</w:t>
            </w:r>
          </w:p>
        </w:tc>
      </w:tr>
      <w:tr w:rsidR="00632838" w:rsidTr="00632838">
        <w:tc>
          <w:tcPr>
            <w:tcW w:w="4680" w:type="dxa"/>
          </w:tcPr>
          <w:p w:rsidR="00632838" w:rsidRPr="00714A1B" w:rsidRDefault="00632838" w:rsidP="0063283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632838" w:rsidRPr="00714A1B" w:rsidRDefault="00632838" w:rsidP="00073A0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632838">
              <w:rPr>
                <w:rFonts w:ascii="Times New Roman" w:eastAsia="Times New Roman" w:hAnsi="Times New Roman" w:cs="Times New Roman"/>
                <w:color w:val="000000"/>
              </w:rPr>
              <w:t>Osoitin korkeatasoista älyllisyyttä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905C37" w:rsidRDefault="00905C37" w:rsidP="00905C3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:rsidR="00905C37" w:rsidRDefault="00905C37" w:rsidP="00905C37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:rsidR="00905C37" w:rsidRPr="004A11AB" w:rsidRDefault="00905C37" w:rsidP="00905C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905C37" w:rsidRPr="004A11AB" w:rsidRDefault="00905C37" w:rsidP="00905C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5C37" w:rsidRPr="004A11AB" w:rsidRDefault="00905C37" w:rsidP="00905C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905C37" w:rsidRPr="004A11AB" w:rsidRDefault="00905C37" w:rsidP="00905C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905C37" w:rsidRPr="004A11AB" w:rsidRDefault="00905C37" w:rsidP="00905C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905C37" w:rsidRPr="004A11AB" w:rsidRDefault="00905C37" w:rsidP="00905C3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905C37" w:rsidRPr="004A11AB" w:rsidRDefault="00905C37" w:rsidP="00905C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5C37" w:rsidRPr="004A11AB" w:rsidRDefault="00905C37" w:rsidP="00905C3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7A1A90E" wp14:editId="5FDF2D9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37" w:rsidRPr="00D72789" w:rsidRDefault="00905C37" w:rsidP="00D727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5C37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632838"/>
    <w:rsid w:val="00714A1B"/>
    <w:rsid w:val="007B350B"/>
    <w:rsid w:val="007E78F4"/>
    <w:rsid w:val="007F2AF1"/>
    <w:rsid w:val="00905C37"/>
    <w:rsid w:val="00BB2BB0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AD04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E83B-207D-F842-89D8-EFCE5EB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2017-09-22T05:38:00Z</dcterms:created>
  <dcterms:modified xsi:type="dcterms:W3CDTF">2018-04-14T07:20:00Z</dcterms:modified>
</cp:coreProperties>
</file>