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24" w:rsidRDefault="0045522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455224" w:rsidRDefault="0045522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45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350CD8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350CD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350CD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455224">
              <w:rPr>
                <w:rFonts w:ascii="Times" w:eastAsia="Times New Roman" w:hAnsi="Times" w:cs="Times New Roman"/>
                <w:color w:val="000000"/>
              </w:rPr>
              <w:t xml:space="preserve"> (Hebrew)</w:t>
            </w:r>
          </w:p>
        </w:tc>
      </w:tr>
      <w:tr w:rsidR="00350CD8" w:rsidTr="00350CD8">
        <w:tc>
          <w:tcPr>
            <w:tcW w:w="4680" w:type="dxa"/>
            <w:tcBorders>
              <w:top w:val="single" w:sz="4" w:space="0" w:color="auto"/>
            </w:tcBorders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מאוד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די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במידת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מה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מעט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וגם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לא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בלתי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350CD8" w:rsidRPr="00714A1B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  <w:color w:val="000000"/>
              </w:rPr>
              <w:t>מעט</w:t>
            </w:r>
            <w:proofErr w:type="spellEnd"/>
            <w:r w:rsidRPr="00350CD8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  <w:color w:val="000000"/>
              </w:rPr>
              <w:t>אופייני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במידת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מה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למדיי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455224" w:rsidRDefault="00350CD8" w:rsidP="00350CD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455224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50CD8">
              <w:rPr>
                <w:rFonts w:ascii="Times" w:eastAsia="Times New Roman" w:hAnsi="Times" w:cs="Times New Roman"/>
              </w:rPr>
              <w:t>אופייני</w:t>
            </w:r>
            <w:proofErr w:type="spellEnd"/>
            <w:r w:rsidRPr="00350CD8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350CD8">
              <w:rPr>
                <w:rFonts w:ascii="Times" w:eastAsia="Times New Roman" w:hAnsi="Times" w:cs="Times New Roman"/>
              </w:rPr>
              <w:t>ביותר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ניסיתי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לשלוט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במצב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אמרתי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על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עצמי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דברים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שליליים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התנהגתי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בצורה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תחרותית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הפגנתי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שאפתנות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שלטתי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במצב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הפגנתי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התלהבות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רבה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ורמת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אנרגיה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גבוהה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עסקתי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בפעילות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גופנית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התרכזתי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במשימה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מסוימת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או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שעבדתי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עליה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קשה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הייתי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מופנם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ולא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הבעתי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עצמי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הייתי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נמרץ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פיזית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ולא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עמדתי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במקום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אחד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התעניינתי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במה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שהיה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למישהו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אחר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לומר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חיפשתי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עצה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התנהגתי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בשובבות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הבעתי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רחמים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עצמיים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ותחושת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קורבנות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דיברתי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בקול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רם</w:t>
            </w:r>
            <w:proofErr w:type="spellEnd"/>
          </w:p>
        </w:tc>
      </w:tr>
      <w:tr w:rsidR="00350CD8" w:rsidTr="00350CD8">
        <w:tc>
          <w:tcPr>
            <w:tcW w:w="4680" w:type="dxa"/>
          </w:tcPr>
          <w:p w:rsidR="00350CD8" w:rsidRPr="00714A1B" w:rsidRDefault="00350CD8" w:rsidP="00350CD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350CD8" w:rsidRPr="00714A1B" w:rsidRDefault="00350CD8" w:rsidP="0093705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הבעתי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מידה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גבוהה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>של</w:t>
            </w:r>
            <w:proofErr w:type="spellEnd"/>
            <w:r w:rsidRPr="00350CD8">
              <w:rPr>
                <w:rFonts w:ascii="Times New Roman" w:eastAsia="Times New Roman" w:hAnsi="Times New Roman" w:cs="Times New Roman"/>
                <w:color w:val="000000"/>
              </w:rPr>
              <w:t xml:space="preserve"> אינטליגנציה</w:t>
            </w:r>
          </w:p>
        </w:tc>
      </w:tr>
    </w:tbl>
    <w:p w:rsidR="00455224" w:rsidRDefault="00455224" w:rsidP="0045522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455224" w:rsidRDefault="00455224" w:rsidP="00455224">
      <w:pPr>
        <w:pStyle w:val="NormalWeb"/>
        <w:spacing w:before="0" w:beforeAutospacing="0" w:after="0" w:afterAutospacing="0"/>
      </w:pPr>
      <w:proofErr w:type="spellStart"/>
      <w:r>
        <w:t>Eyal</w:t>
      </w:r>
      <w:proofErr w:type="spellEnd"/>
      <w:r>
        <w:t xml:space="preserve"> </w:t>
      </w:r>
      <w:proofErr w:type="spellStart"/>
      <w:r>
        <w:t>Rechter</w:t>
      </w:r>
      <w:proofErr w:type="spellEnd"/>
      <w:r>
        <w:t>,</w:t>
      </w:r>
      <w:r w:rsidRPr="009A30A0">
        <w:t xml:space="preserve"> </w:t>
      </w:r>
      <w:r>
        <w:t xml:space="preserve">Ono Academic College, </w:t>
      </w:r>
      <w:proofErr w:type="spellStart"/>
      <w:r>
        <w:t>Kiryat</w:t>
      </w:r>
      <w:proofErr w:type="spellEnd"/>
      <w:r>
        <w:t xml:space="preserve"> Ono</w:t>
      </w:r>
    </w:p>
    <w:p w:rsidR="00455224" w:rsidRDefault="00455224" w:rsidP="00455224">
      <w:pPr>
        <w:spacing w:after="0" w:line="240" w:lineRule="auto"/>
        <w:rPr>
          <w:rFonts w:ascii="Times New Roman" w:hAnsi="Times New Roman" w:cs="Times New Roman"/>
        </w:rPr>
      </w:pPr>
    </w:p>
    <w:p w:rsidR="00455224" w:rsidRPr="004A11AB" w:rsidRDefault="00455224" w:rsidP="0045522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455224" w:rsidRPr="004A11AB" w:rsidRDefault="00455224" w:rsidP="0045522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55224" w:rsidRPr="004A11AB" w:rsidRDefault="00455224" w:rsidP="004552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455224" w:rsidRPr="004A11AB" w:rsidRDefault="00455224" w:rsidP="004552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455224" w:rsidRPr="004A11AB" w:rsidRDefault="00455224" w:rsidP="004552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455224" w:rsidRPr="004A11AB" w:rsidRDefault="00455224" w:rsidP="0045522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455224" w:rsidRPr="004A11AB" w:rsidRDefault="00455224" w:rsidP="0045522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55224" w:rsidRPr="004A11AB" w:rsidRDefault="00455224" w:rsidP="0045522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763157A" wp14:editId="3F3BBEA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24" w:rsidRPr="00D72789" w:rsidRDefault="00455224" w:rsidP="00D72789">
      <w:pPr>
        <w:rPr>
          <w:rFonts w:ascii="Times New Roman" w:hAnsi="Times New Roman" w:cs="Times New Roman"/>
        </w:rPr>
      </w:pPr>
    </w:p>
    <w:sectPr w:rsidR="00455224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50CD8"/>
    <w:rsid w:val="00377F8C"/>
    <w:rsid w:val="00455224"/>
    <w:rsid w:val="00714A1B"/>
    <w:rsid w:val="007B350B"/>
    <w:rsid w:val="007E78F4"/>
    <w:rsid w:val="007F2AF1"/>
    <w:rsid w:val="00BC4B96"/>
    <w:rsid w:val="00BF057E"/>
    <w:rsid w:val="00D72789"/>
    <w:rsid w:val="00D92069"/>
    <w:rsid w:val="00DC36CC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3ECC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57FC-3864-8948-82FF-A22A43D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2017-09-22T16:51:00Z</dcterms:created>
  <dcterms:modified xsi:type="dcterms:W3CDTF">2018-04-14T07:30:00Z</dcterms:modified>
</cp:coreProperties>
</file>