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9" w:rsidRDefault="00F04DE9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F04DE9" w:rsidRDefault="00F04DE9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F0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8F7BF7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8F7BF7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8F7BF7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F04DE9">
              <w:rPr>
                <w:rFonts w:ascii="Times" w:eastAsia="Times New Roman" w:hAnsi="Times" w:cs="Times New Roman"/>
                <w:color w:val="000000"/>
              </w:rPr>
              <w:t xml:space="preserve"> (Indonesian)</w:t>
            </w:r>
          </w:p>
        </w:tc>
      </w:tr>
      <w:tr w:rsidR="008F7BF7" w:rsidTr="008F7BF7">
        <w:tc>
          <w:tcPr>
            <w:tcW w:w="4680" w:type="dxa"/>
            <w:tcBorders>
              <w:top w:val="single" w:sz="4" w:space="0" w:color="auto"/>
            </w:tcBorders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Sangat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tidak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Cukup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tidak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Agak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tidak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Sedikit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tidak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Bukan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tidak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namun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tidak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pula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sesuai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Sedikit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Agak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Cukup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F04DE9" w:rsidRDefault="008F7BF7" w:rsidP="008F7BF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F04DE9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F7BF7">
              <w:rPr>
                <w:rFonts w:ascii="Times" w:eastAsia="Times New Roman" w:hAnsi="Times" w:cs="Times New Roman"/>
              </w:rPr>
              <w:t>sangat</w:t>
            </w:r>
            <w:proofErr w:type="spellEnd"/>
            <w:r w:rsidRPr="008F7BF7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8F7BF7">
              <w:rPr>
                <w:rFonts w:ascii="Times" w:eastAsia="Times New Roman" w:hAnsi="Times" w:cs="Times New Roman"/>
              </w:rPr>
              <w:t>menggambarkan</w:t>
            </w:r>
            <w:proofErr w:type="spellEnd"/>
          </w:p>
        </w:tc>
      </w:tr>
      <w:tr w:rsidR="008F7BF7" w:rsidRP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8F7BF7" w:rsidRPr="008F7BF7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mencoba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untuk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mengontrol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situasinya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mengucapkan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hal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buruk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mengenai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diri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saya</w:t>
            </w:r>
            <w:proofErr w:type="spellEnd"/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bertindak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kompetitif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menunjukkan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ambisi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saya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menguasai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situasi</w:t>
            </w:r>
            <w:proofErr w:type="spellEnd"/>
          </w:p>
        </w:tc>
      </w:tr>
      <w:tr w:rsidR="008F7BF7" w:rsidRP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8F7BF7" w:rsidRPr="008F7BF7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menunjukkan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antusiasme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dan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semangat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yang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tinggi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aktivitas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fisik</w:t>
            </w:r>
            <w:proofErr w:type="spellEnd"/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F7BF7" w:rsidRP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8F7BF7" w:rsidRPr="008F7BF7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berkonsentrasi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pada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atau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sedang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melakukan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sebuah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pekerjaan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pendiam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kurang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ekspresif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bersemangat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energik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saya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tertarik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apa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dikatakan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orang lain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mencari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masukan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saya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bertindak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main-main</w:t>
            </w:r>
          </w:p>
        </w:tc>
      </w:tr>
      <w:tr w:rsidR="008F7BF7" w:rsidRP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4896" w:type="dxa"/>
          </w:tcPr>
          <w:p w:rsidR="008F7BF7" w:rsidRPr="008F7BF7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14.   </w:t>
            </w:r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menunjukkan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ekspresi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mengasihani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diri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lastRenderedPageBreak/>
              <w:t>sendiri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atau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merasa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sebagai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korban</w:t>
            </w:r>
            <w:proofErr w:type="spellEnd"/>
          </w:p>
        </w:tc>
      </w:tr>
      <w:tr w:rsidR="008F7BF7" w:rsidRP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8F7BF7" w:rsidRPr="008F7BF7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berbicara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dengan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suara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keras</w:t>
            </w:r>
            <w:proofErr w:type="spellEnd"/>
          </w:p>
        </w:tc>
      </w:tr>
      <w:tr w:rsidR="008F7BF7" w:rsidTr="008F7BF7">
        <w:tc>
          <w:tcPr>
            <w:tcW w:w="4680" w:type="dxa"/>
          </w:tcPr>
          <w:p w:rsidR="008F7BF7" w:rsidRPr="00714A1B" w:rsidRDefault="008F7BF7" w:rsidP="008F7BF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8F7BF7" w:rsidRPr="00714A1B" w:rsidRDefault="008F7BF7" w:rsidP="00865FC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Saya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menunjukan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tingkat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>kecerdasan</w:t>
            </w:r>
            <w:proofErr w:type="spellEnd"/>
            <w:r w:rsidRPr="008F7BF7">
              <w:rPr>
                <w:rFonts w:ascii="Times New Roman" w:eastAsia="Times New Roman" w:hAnsi="Times New Roman" w:cs="Times New Roman"/>
                <w:color w:val="000000"/>
              </w:rPr>
              <w:t xml:space="preserve"> yang tinggi</w:t>
            </w:r>
          </w:p>
        </w:tc>
      </w:tr>
    </w:tbl>
    <w:p w:rsidR="00F04DE9" w:rsidRDefault="00F04DE9" w:rsidP="00F04DE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F04DE9" w:rsidRPr="009D195D" w:rsidRDefault="00F04DE9" w:rsidP="00F04DE9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Meta </w:t>
      </w:r>
      <w:proofErr w:type="spellStart"/>
      <w:r>
        <w:t>Zahro</w:t>
      </w:r>
      <w:proofErr w:type="spellEnd"/>
      <w:r>
        <w:t xml:space="preserve"> Aurelia, </w:t>
      </w:r>
      <w:proofErr w:type="spellStart"/>
      <w:r>
        <w:t>Univeritas</w:t>
      </w:r>
      <w:proofErr w:type="spellEnd"/>
      <w:r>
        <w:t xml:space="preserve"> Ahmad </w:t>
      </w:r>
      <w:proofErr w:type="spellStart"/>
      <w:r>
        <w:t>Dahlan</w:t>
      </w:r>
      <w:proofErr w:type="spellEnd"/>
      <w:r>
        <w:t>, Yogyakarta</w:t>
      </w:r>
    </w:p>
    <w:p w:rsidR="00F04DE9" w:rsidRDefault="00F04DE9" w:rsidP="00F04DE9">
      <w:pPr>
        <w:spacing w:after="0" w:line="240" w:lineRule="auto"/>
      </w:pPr>
      <w:r>
        <w:t xml:space="preserve">Dian </w:t>
      </w:r>
      <w:proofErr w:type="spellStart"/>
      <w:r>
        <w:t>Kinayung</w:t>
      </w:r>
      <w:proofErr w:type="spellEnd"/>
      <w:r>
        <w:t xml:space="preserve">, Coventry University, England </w:t>
      </w:r>
    </w:p>
    <w:p w:rsidR="00F04DE9" w:rsidRDefault="00F04DE9" w:rsidP="00F04DE9">
      <w:pPr>
        <w:spacing w:after="0" w:line="240" w:lineRule="auto"/>
      </w:pPr>
      <w:r>
        <w:t xml:space="preserve">Gavin Sullivan, Coventry University, England </w:t>
      </w:r>
    </w:p>
    <w:p w:rsidR="00F04DE9" w:rsidRDefault="00F04DE9" w:rsidP="00F04DE9">
      <w:pPr>
        <w:spacing w:after="0" w:line="240" w:lineRule="auto"/>
      </w:pPr>
      <w:r>
        <w:t xml:space="preserve">Vanessa </w:t>
      </w:r>
      <w:proofErr w:type="spellStart"/>
      <w:r>
        <w:t>Gaffar</w:t>
      </w:r>
      <w:proofErr w:type="spellEnd"/>
      <w:r>
        <w:t xml:space="preserve">, Coventry University, England </w:t>
      </w:r>
    </w:p>
    <w:p w:rsidR="00F04DE9" w:rsidRDefault="00F04DE9" w:rsidP="00F04DE9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:rsidR="00F04DE9" w:rsidRDefault="00F04DE9" w:rsidP="00F04DE9">
      <w:pPr>
        <w:spacing w:after="0" w:line="240" w:lineRule="auto"/>
        <w:rPr>
          <w:rFonts w:ascii="Times New Roman" w:hAnsi="Times New Roman" w:cs="Times New Roman"/>
        </w:rPr>
      </w:pPr>
    </w:p>
    <w:p w:rsidR="00F04DE9" w:rsidRPr="004A11AB" w:rsidRDefault="00F04DE9" w:rsidP="00F04DE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F04DE9" w:rsidRPr="004A11AB" w:rsidRDefault="00F04DE9" w:rsidP="00F04DE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04DE9" w:rsidRPr="004A11AB" w:rsidRDefault="00F04DE9" w:rsidP="00F04D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F04DE9" w:rsidRPr="004A11AB" w:rsidRDefault="00F04DE9" w:rsidP="00F04D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F04DE9" w:rsidRPr="004A11AB" w:rsidRDefault="00F04DE9" w:rsidP="00F04D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F04DE9" w:rsidRPr="004A11AB" w:rsidRDefault="00F04DE9" w:rsidP="00F04D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F04DE9" w:rsidRPr="004A11AB" w:rsidRDefault="00F04DE9" w:rsidP="00F04DE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04DE9" w:rsidRPr="004A11AB" w:rsidRDefault="00F04DE9" w:rsidP="00F04D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48569A4" wp14:editId="5D32857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E9" w:rsidRPr="00D72789" w:rsidRDefault="00F04DE9" w:rsidP="00D72789">
      <w:pPr>
        <w:rPr>
          <w:rFonts w:ascii="Times New Roman" w:hAnsi="Times New Roman" w:cs="Times New Roman"/>
        </w:rPr>
      </w:pPr>
    </w:p>
    <w:sectPr w:rsidR="00F04DE9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1F0CDF"/>
    <w:rsid w:val="00377F8C"/>
    <w:rsid w:val="00714A1B"/>
    <w:rsid w:val="007B350B"/>
    <w:rsid w:val="007E78F4"/>
    <w:rsid w:val="007F2AF1"/>
    <w:rsid w:val="008F7BF7"/>
    <w:rsid w:val="00BC4B96"/>
    <w:rsid w:val="00BF057E"/>
    <w:rsid w:val="00D72789"/>
    <w:rsid w:val="00D92069"/>
    <w:rsid w:val="00E312D0"/>
    <w:rsid w:val="00F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B539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29C6-3FEC-7443-A2DF-448E7CE4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2017-09-22T16:55:00Z</dcterms:created>
  <dcterms:modified xsi:type="dcterms:W3CDTF">2018-04-14T08:16:00Z</dcterms:modified>
</cp:coreProperties>
</file>