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FB5" w:rsidRDefault="002C1FB5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International Situations Project Translation</w:t>
      </w:r>
    </w:p>
    <w:p w:rsidR="002C1FB5" w:rsidRDefault="002C1FB5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Default="00D72789" w:rsidP="002C1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72789">
        <w:rPr>
          <w:rFonts w:ascii="Times New Roman" w:eastAsia="Times New Roman" w:hAnsi="Times New Roman" w:cs="Times New Roman"/>
          <w:b/>
          <w:bCs/>
          <w:color w:val="000000"/>
        </w:rPr>
        <w:t>Brief Behavior Inventory (BBI) – 16 items</w:t>
      </w:r>
    </w:p>
    <w:p w:rsidR="001301D5" w:rsidRDefault="001301D5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Pr="00D72789" w:rsidRDefault="00D72789" w:rsidP="00D7278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896"/>
      </w:tblGrid>
      <w:tr w:rsidR="00714A1B" w:rsidTr="004124D4">
        <w:tc>
          <w:tcPr>
            <w:tcW w:w="4680" w:type="dxa"/>
            <w:tcBorders>
              <w:bottom w:val="single" w:sz="4" w:space="0" w:color="auto"/>
            </w:tcBorders>
          </w:tcPr>
          <w:p w:rsidR="00D92069" w:rsidRPr="00714A1B" w:rsidRDefault="00D92069" w:rsidP="004124D4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English Version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D92069" w:rsidRPr="00714A1B" w:rsidRDefault="00D92069" w:rsidP="004124D4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Translation</w:t>
            </w:r>
            <w:r w:rsidR="002C1FB5">
              <w:rPr>
                <w:rFonts w:ascii="Times" w:eastAsia="Times New Roman" w:hAnsi="Times" w:cs="Times New Roman"/>
                <w:color w:val="000000"/>
              </w:rPr>
              <w:t xml:space="preserve"> (Italian)</w:t>
            </w:r>
          </w:p>
        </w:tc>
      </w:tr>
      <w:tr w:rsidR="004124D4" w:rsidTr="004124D4">
        <w:tc>
          <w:tcPr>
            <w:tcW w:w="4680" w:type="dxa"/>
            <w:tcBorders>
              <w:top w:val="single" w:sz="4" w:space="0" w:color="auto"/>
            </w:tcBorders>
          </w:tcPr>
          <w:p w:rsidR="004124D4" w:rsidRPr="002C1FB5" w:rsidRDefault="004124D4" w:rsidP="004124D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C1FB5">
              <w:rPr>
                <w:rFonts w:ascii="Times" w:eastAsia="Times New Roman" w:hAnsi="Times" w:cs="Times New Roman"/>
                <w:i/>
              </w:rPr>
              <w:t>Extremely uncharacteristic</w:t>
            </w:r>
          </w:p>
        </w:tc>
        <w:tc>
          <w:tcPr>
            <w:tcW w:w="4896" w:type="dxa"/>
            <w:tcBorders>
              <w:top w:val="single" w:sz="4" w:space="0" w:color="auto"/>
            </w:tcBorders>
          </w:tcPr>
          <w:p w:rsidR="004124D4" w:rsidRPr="00714A1B" w:rsidRDefault="004124D4" w:rsidP="000A596E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4124D4">
              <w:rPr>
                <w:rFonts w:ascii="Times" w:eastAsia="Times New Roman" w:hAnsi="Times" w:cs="Times New Roman"/>
              </w:rPr>
              <w:t>Estremamente</w:t>
            </w:r>
            <w:proofErr w:type="spellEnd"/>
            <w:r w:rsidRPr="004124D4">
              <w:rPr>
                <w:rFonts w:ascii="Times" w:eastAsia="Times New Roman" w:hAnsi="Times" w:cs="Times New Roman"/>
              </w:rPr>
              <w:t xml:space="preserve"> non </w:t>
            </w:r>
            <w:proofErr w:type="spellStart"/>
            <w:r w:rsidRPr="004124D4">
              <w:rPr>
                <w:rFonts w:ascii="Times" w:eastAsia="Times New Roman" w:hAnsi="Times" w:cs="Times New Roman"/>
              </w:rPr>
              <w:t>caratteristico</w:t>
            </w:r>
            <w:proofErr w:type="spellEnd"/>
          </w:p>
        </w:tc>
      </w:tr>
      <w:tr w:rsidR="004124D4" w:rsidTr="004124D4">
        <w:tc>
          <w:tcPr>
            <w:tcW w:w="4680" w:type="dxa"/>
          </w:tcPr>
          <w:p w:rsidR="004124D4" w:rsidRPr="002C1FB5" w:rsidRDefault="004124D4" w:rsidP="004124D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C1FB5">
              <w:rPr>
                <w:rFonts w:ascii="Times" w:eastAsia="Times New Roman" w:hAnsi="Times" w:cs="Times New Roman"/>
                <w:i/>
              </w:rPr>
              <w:t>Quite uncharacteristic</w:t>
            </w:r>
          </w:p>
        </w:tc>
        <w:tc>
          <w:tcPr>
            <w:tcW w:w="4896" w:type="dxa"/>
          </w:tcPr>
          <w:p w:rsidR="004124D4" w:rsidRPr="00714A1B" w:rsidRDefault="004124D4" w:rsidP="000A596E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4124D4">
              <w:rPr>
                <w:rFonts w:ascii="Times" w:eastAsia="Times New Roman" w:hAnsi="Times" w:cs="Times New Roman"/>
              </w:rPr>
              <w:t xml:space="preserve">Molto non </w:t>
            </w:r>
            <w:proofErr w:type="spellStart"/>
            <w:r w:rsidRPr="004124D4">
              <w:rPr>
                <w:rFonts w:ascii="Times" w:eastAsia="Times New Roman" w:hAnsi="Times" w:cs="Times New Roman"/>
              </w:rPr>
              <w:t>caratteristico</w:t>
            </w:r>
            <w:proofErr w:type="spellEnd"/>
          </w:p>
        </w:tc>
      </w:tr>
      <w:tr w:rsidR="004124D4" w:rsidTr="004124D4">
        <w:tc>
          <w:tcPr>
            <w:tcW w:w="4680" w:type="dxa"/>
          </w:tcPr>
          <w:p w:rsidR="004124D4" w:rsidRPr="002C1FB5" w:rsidRDefault="004124D4" w:rsidP="004124D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C1FB5">
              <w:rPr>
                <w:rFonts w:ascii="Times" w:eastAsia="Times New Roman" w:hAnsi="Times" w:cs="Times New Roman"/>
                <w:i/>
              </w:rPr>
              <w:t>Fairly uncharacteristic</w:t>
            </w:r>
          </w:p>
        </w:tc>
        <w:tc>
          <w:tcPr>
            <w:tcW w:w="4896" w:type="dxa"/>
          </w:tcPr>
          <w:p w:rsidR="004124D4" w:rsidRPr="00714A1B" w:rsidRDefault="004124D4" w:rsidP="000A596E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4124D4">
              <w:rPr>
                <w:rFonts w:ascii="Times" w:eastAsia="Times New Roman" w:hAnsi="Times" w:cs="Times New Roman"/>
              </w:rPr>
              <w:t>Abbastanza</w:t>
            </w:r>
            <w:proofErr w:type="spellEnd"/>
            <w:r w:rsidRPr="004124D4">
              <w:rPr>
                <w:rFonts w:ascii="Times" w:eastAsia="Times New Roman" w:hAnsi="Times" w:cs="Times New Roman"/>
              </w:rPr>
              <w:t xml:space="preserve"> non </w:t>
            </w:r>
            <w:proofErr w:type="spellStart"/>
            <w:r w:rsidRPr="004124D4">
              <w:rPr>
                <w:rFonts w:ascii="Times" w:eastAsia="Times New Roman" w:hAnsi="Times" w:cs="Times New Roman"/>
              </w:rPr>
              <w:t>caratteristico</w:t>
            </w:r>
            <w:proofErr w:type="spellEnd"/>
          </w:p>
        </w:tc>
      </w:tr>
      <w:tr w:rsidR="004124D4" w:rsidTr="004124D4">
        <w:tc>
          <w:tcPr>
            <w:tcW w:w="4680" w:type="dxa"/>
          </w:tcPr>
          <w:p w:rsidR="004124D4" w:rsidRPr="002C1FB5" w:rsidRDefault="004124D4" w:rsidP="004124D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C1FB5">
              <w:rPr>
                <w:rFonts w:ascii="Times" w:eastAsia="Times New Roman" w:hAnsi="Times" w:cs="Times New Roman"/>
                <w:i/>
              </w:rPr>
              <w:t>Somewhat uncharacteristic</w:t>
            </w:r>
          </w:p>
        </w:tc>
        <w:tc>
          <w:tcPr>
            <w:tcW w:w="4896" w:type="dxa"/>
          </w:tcPr>
          <w:p w:rsidR="004124D4" w:rsidRPr="00714A1B" w:rsidRDefault="004124D4" w:rsidP="000A596E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4124D4">
              <w:rPr>
                <w:rFonts w:ascii="Times" w:eastAsia="Times New Roman" w:hAnsi="Times" w:cs="Times New Roman"/>
              </w:rPr>
              <w:t>Leggermente</w:t>
            </w:r>
            <w:proofErr w:type="spellEnd"/>
            <w:r w:rsidRPr="004124D4">
              <w:rPr>
                <w:rFonts w:ascii="Times" w:eastAsia="Times New Roman" w:hAnsi="Times" w:cs="Times New Roman"/>
              </w:rPr>
              <w:t xml:space="preserve"> non </w:t>
            </w:r>
            <w:proofErr w:type="spellStart"/>
            <w:r w:rsidRPr="004124D4">
              <w:rPr>
                <w:rFonts w:ascii="Times" w:eastAsia="Times New Roman" w:hAnsi="Times" w:cs="Times New Roman"/>
              </w:rPr>
              <w:t>caratteristico</w:t>
            </w:r>
            <w:proofErr w:type="spellEnd"/>
          </w:p>
        </w:tc>
      </w:tr>
      <w:tr w:rsidR="004124D4" w:rsidTr="004124D4">
        <w:tc>
          <w:tcPr>
            <w:tcW w:w="4680" w:type="dxa"/>
          </w:tcPr>
          <w:p w:rsidR="004124D4" w:rsidRPr="002C1FB5" w:rsidRDefault="004124D4" w:rsidP="004124D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C1FB5">
              <w:rPr>
                <w:rFonts w:ascii="Times" w:eastAsia="Times New Roman" w:hAnsi="Times" w:cs="Times New Roman"/>
                <w:i/>
              </w:rPr>
              <w:t>Relatively neutral</w:t>
            </w:r>
          </w:p>
        </w:tc>
        <w:tc>
          <w:tcPr>
            <w:tcW w:w="4896" w:type="dxa"/>
          </w:tcPr>
          <w:p w:rsidR="004124D4" w:rsidRPr="00714A1B" w:rsidRDefault="004124D4" w:rsidP="000A596E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4124D4">
              <w:rPr>
                <w:rFonts w:ascii="Times" w:eastAsia="Times New Roman" w:hAnsi="Times" w:cs="Times New Roman"/>
              </w:rPr>
              <w:t xml:space="preserve">Né </w:t>
            </w:r>
            <w:proofErr w:type="spellStart"/>
            <w:r w:rsidRPr="004124D4">
              <w:rPr>
                <w:rFonts w:ascii="Times" w:eastAsia="Times New Roman" w:hAnsi="Times" w:cs="Times New Roman"/>
              </w:rPr>
              <w:t>caratteristico</w:t>
            </w:r>
            <w:proofErr w:type="spellEnd"/>
            <w:r w:rsidRPr="004124D4">
              <w:rPr>
                <w:rFonts w:ascii="Times" w:eastAsia="Times New Roman" w:hAnsi="Times" w:cs="Times New Roman"/>
              </w:rPr>
              <w:t xml:space="preserve"> né non </w:t>
            </w:r>
            <w:proofErr w:type="spellStart"/>
            <w:r w:rsidRPr="004124D4">
              <w:rPr>
                <w:rFonts w:ascii="Times" w:eastAsia="Times New Roman" w:hAnsi="Times" w:cs="Times New Roman"/>
              </w:rPr>
              <w:t>caratteristico</w:t>
            </w:r>
            <w:proofErr w:type="spellEnd"/>
          </w:p>
        </w:tc>
      </w:tr>
      <w:tr w:rsidR="004124D4" w:rsidTr="004124D4">
        <w:tc>
          <w:tcPr>
            <w:tcW w:w="4680" w:type="dxa"/>
          </w:tcPr>
          <w:p w:rsidR="004124D4" w:rsidRPr="002C1FB5" w:rsidRDefault="004124D4" w:rsidP="004124D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C1FB5">
              <w:rPr>
                <w:rFonts w:ascii="Times" w:eastAsia="Times New Roman" w:hAnsi="Times" w:cs="Times New Roman"/>
                <w:i/>
              </w:rPr>
              <w:t>Somewhat characteristic</w:t>
            </w:r>
          </w:p>
        </w:tc>
        <w:tc>
          <w:tcPr>
            <w:tcW w:w="4896" w:type="dxa"/>
          </w:tcPr>
          <w:p w:rsidR="004124D4" w:rsidRPr="00714A1B" w:rsidRDefault="004124D4" w:rsidP="000A596E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4124D4">
              <w:rPr>
                <w:rFonts w:ascii="Times" w:eastAsia="Times New Roman" w:hAnsi="Times" w:cs="Times New Roman"/>
              </w:rPr>
              <w:t>Leggermente</w:t>
            </w:r>
            <w:proofErr w:type="spellEnd"/>
            <w:r w:rsidRPr="004124D4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4124D4">
              <w:rPr>
                <w:rFonts w:ascii="Times" w:eastAsia="Times New Roman" w:hAnsi="Times" w:cs="Times New Roman"/>
              </w:rPr>
              <w:t>carratteristico</w:t>
            </w:r>
            <w:proofErr w:type="spellEnd"/>
          </w:p>
        </w:tc>
      </w:tr>
      <w:tr w:rsidR="004124D4" w:rsidTr="004124D4">
        <w:tc>
          <w:tcPr>
            <w:tcW w:w="4680" w:type="dxa"/>
          </w:tcPr>
          <w:p w:rsidR="004124D4" w:rsidRPr="002C1FB5" w:rsidRDefault="004124D4" w:rsidP="004124D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C1FB5">
              <w:rPr>
                <w:rFonts w:ascii="Times" w:eastAsia="Times New Roman" w:hAnsi="Times" w:cs="Times New Roman"/>
                <w:i/>
              </w:rPr>
              <w:t>Fairly characteristic</w:t>
            </w:r>
          </w:p>
        </w:tc>
        <w:tc>
          <w:tcPr>
            <w:tcW w:w="4896" w:type="dxa"/>
          </w:tcPr>
          <w:p w:rsidR="004124D4" w:rsidRPr="00714A1B" w:rsidRDefault="004124D4" w:rsidP="000A596E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4124D4">
              <w:rPr>
                <w:rFonts w:ascii="Times" w:eastAsia="Times New Roman" w:hAnsi="Times" w:cs="Times New Roman"/>
              </w:rPr>
              <w:t>Abbastanza</w:t>
            </w:r>
            <w:proofErr w:type="spellEnd"/>
            <w:r w:rsidRPr="004124D4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4124D4">
              <w:rPr>
                <w:rFonts w:ascii="Times" w:eastAsia="Times New Roman" w:hAnsi="Times" w:cs="Times New Roman"/>
              </w:rPr>
              <w:t>caratteristico</w:t>
            </w:r>
            <w:proofErr w:type="spellEnd"/>
          </w:p>
        </w:tc>
      </w:tr>
      <w:tr w:rsidR="004124D4" w:rsidTr="004124D4">
        <w:tc>
          <w:tcPr>
            <w:tcW w:w="4680" w:type="dxa"/>
          </w:tcPr>
          <w:p w:rsidR="004124D4" w:rsidRPr="002C1FB5" w:rsidRDefault="004124D4" w:rsidP="004124D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C1FB5">
              <w:rPr>
                <w:rFonts w:ascii="Times" w:eastAsia="Times New Roman" w:hAnsi="Times" w:cs="Times New Roman"/>
                <w:i/>
              </w:rPr>
              <w:t>Quite characteristic</w:t>
            </w:r>
          </w:p>
        </w:tc>
        <w:tc>
          <w:tcPr>
            <w:tcW w:w="4896" w:type="dxa"/>
          </w:tcPr>
          <w:p w:rsidR="004124D4" w:rsidRPr="00714A1B" w:rsidRDefault="004124D4" w:rsidP="000A596E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4124D4">
              <w:rPr>
                <w:rFonts w:ascii="Times" w:eastAsia="Times New Roman" w:hAnsi="Times" w:cs="Times New Roman"/>
              </w:rPr>
              <w:t xml:space="preserve">Molto </w:t>
            </w:r>
            <w:proofErr w:type="spellStart"/>
            <w:r w:rsidRPr="004124D4">
              <w:rPr>
                <w:rFonts w:ascii="Times" w:eastAsia="Times New Roman" w:hAnsi="Times" w:cs="Times New Roman"/>
              </w:rPr>
              <w:t>caratteristico</w:t>
            </w:r>
            <w:proofErr w:type="spellEnd"/>
          </w:p>
        </w:tc>
      </w:tr>
      <w:tr w:rsidR="004124D4" w:rsidTr="004124D4">
        <w:tc>
          <w:tcPr>
            <w:tcW w:w="4680" w:type="dxa"/>
          </w:tcPr>
          <w:p w:rsidR="004124D4" w:rsidRPr="002C1FB5" w:rsidRDefault="004124D4" w:rsidP="004124D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C1FB5">
              <w:rPr>
                <w:rFonts w:ascii="Times" w:eastAsia="Times New Roman" w:hAnsi="Times" w:cs="Times New Roman"/>
                <w:i/>
              </w:rPr>
              <w:t>Extremely characteristic</w:t>
            </w:r>
          </w:p>
        </w:tc>
        <w:tc>
          <w:tcPr>
            <w:tcW w:w="4896" w:type="dxa"/>
          </w:tcPr>
          <w:p w:rsidR="004124D4" w:rsidRPr="00714A1B" w:rsidRDefault="004124D4" w:rsidP="000A596E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4124D4">
              <w:rPr>
                <w:rFonts w:ascii="Times" w:eastAsia="Times New Roman" w:hAnsi="Times" w:cs="Times New Roman"/>
              </w:rPr>
              <w:t>Estremamente</w:t>
            </w:r>
            <w:proofErr w:type="spellEnd"/>
            <w:r w:rsidRPr="004124D4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4124D4">
              <w:rPr>
                <w:rFonts w:ascii="Times" w:eastAsia="Times New Roman" w:hAnsi="Times" w:cs="Times New Roman"/>
              </w:rPr>
              <w:t>caratteristico</w:t>
            </w:r>
            <w:proofErr w:type="spellEnd"/>
          </w:p>
        </w:tc>
      </w:tr>
      <w:tr w:rsidR="004124D4" w:rsidRPr="004124D4" w:rsidTr="004124D4">
        <w:tc>
          <w:tcPr>
            <w:tcW w:w="4680" w:type="dxa"/>
          </w:tcPr>
          <w:p w:rsidR="004124D4" w:rsidRPr="00714A1B" w:rsidRDefault="004124D4" w:rsidP="004124D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tried to control the situation.</w:t>
            </w:r>
          </w:p>
        </w:tc>
        <w:tc>
          <w:tcPr>
            <w:tcW w:w="4896" w:type="dxa"/>
          </w:tcPr>
          <w:p w:rsidR="004124D4" w:rsidRPr="004124D4" w:rsidRDefault="004124D4" w:rsidP="000A596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Ho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provato</w:t>
            </w:r>
            <w:proofErr w:type="spellEnd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a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controllare</w:t>
            </w:r>
            <w:proofErr w:type="spellEnd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la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situazione</w:t>
            </w:r>
            <w:proofErr w:type="spellEnd"/>
          </w:p>
        </w:tc>
      </w:tr>
      <w:tr w:rsidR="004124D4" w:rsidTr="004124D4">
        <w:tc>
          <w:tcPr>
            <w:tcW w:w="4680" w:type="dxa"/>
          </w:tcPr>
          <w:p w:rsidR="004124D4" w:rsidRPr="00714A1B" w:rsidRDefault="004124D4" w:rsidP="004124D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 xml:space="preserve">I said negative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things 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about myself.</w:t>
            </w:r>
          </w:p>
        </w:tc>
        <w:tc>
          <w:tcPr>
            <w:tcW w:w="4896" w:type="dxa"/>
          </w:tcPr>
          <w:p w:rsidR="004124D4" w:rsidRPr="00714A1B" w:rsidRDefault="004124D4" w:rsidP="000A596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4124D4">
              <w:rPr>
                <w:rFonts w:ascii="Times New Roman" w:eastAsia="Times New Roman" w:hAnsi="Times New Roman" w:cs="Times New Roman"/>
                <w:color w:val="000000"/>
              </w:rPr>
              <w:t xml:space="preserve">Ho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>detto</w:t>
            </w:r>
            <w:proofErr w:type="spellEnd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>cose</w:t>
            </w:r>
            <w:proofErr w:type="spellEnd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 xml:space="preserve"> negative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>su</w:t>
            </w:r>
            <w:proofErr w:type="spellEnd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 xml:space="preserve"> me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>stesso</w:t>
            </w:r>
            <w:proofErr w:type="spellEnd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>/a</w:t>
            </w:r>
          </w:p>
        </w:tc>
      </w:tr>
      <w:tr w:rsidR="004124D4" w:rsidRPr="004124D4" w:rsidTr="004124D4">
        <w:tc>
          <w:tcPr>
            <w:tcW w:w="4680" w:type="dxa"/>
          </w:tcPr>
          <w:p w:rsidR="004124D4" w:rsidRPr="00714A1B" w:rsidRDefault="004124D4" w:rsidP="004124D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behaved in a competitive manner.</w:t>
            </w:r>
          </w:p>
        </w:tc>
        <w:tc>
          <w:tcPr>
            <w:tcW w:w="4896" w:type="dxa"/>
          </w:tcPr>
          <w:p w:rsidR="004124D4" w:rsidRPr="004124D4" w:rsidRDefault="004124D4" w:rsidP="000A596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Mi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sono</w:t>
            </w:r>
            <w:proofErr w:type="spellEnd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comportato</w:t>
            </w:r>
            <w:proofErr w:type="spellEnd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/a in modo competitivo</w:t>
            </w:r>
          </w:p>
        </w:tc>
      </w:tr>
      <w:tr w:rsidR="004124D4" w:rsidTr="004124D4">
        <w:tc>
          <w:tcPr>
            <w:tcW w:w="4680" w:type="dxa"/>
          </w:tcPr>
          <w:p w:rsidR="004124D4" w:rsidRPr="00714A1B" w:rsidRDefault="004124D4" w:rsidP="004124D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displayed ambition.</w:t>
            </w:r>
          </w:p>
        </w:tc>
        <w:tc>
          <w:tcPr>
            <w:tcW w:w="4896" w:type="dxa"/>
          </w:tcPr>
          <w:p w:rsidR="004124D4" w:rsidRPr="00714A1B" w:rsidRDefault="004124D4" w:rsidP="000A596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4124D4">
              <w:rPr>
                <w:rFonts w:ascii="Times New Roman" w:eastAsia="Times New Roman" w:hAnsi="Times New Roman" w:cs="Times New Roman"/>
                <w:color w:val="000000"/>
              </w:rPr>
              <w:t xml:space="preserve">Ho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>mostrato</w:t>
            </w:r>
            <w:proofErr w:type="spellEnd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>ambizione</w:t>
            </w:r>
            <w:proofErr w:type="spellEnd"/>
          </w:p>
        </w:tc>
      </w:tr>
      <w:tr w:rsidR="004124D4" w:rsidTr="004124D4">
        <w:tc>
          <w:tcPr>
            <w:tcW w:w="4680" w:type="dxa"/>
          </w:tcPr>
          <w:p w:rsidR="004124D4" w:rsidRPr="00714A1B" w:rsidRDefault="004124D4" w:rsidP="004124D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dominated the situation.</w:t>
            </w:r>
          </w:p>
        </w:tc>
        <w:tc>
          <w:tcPr>
            <w:tcW w:w="4896" w:type="dxa"/>
          </w:tcPr>
          <w:p w:rsidR="004124D4" w:rsidRPr="00714A1B" w:rsidRDefault="004124D4" w:rsidP="000A596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4124D4">
              <w:rPr>
                <w:rFonts w:ascii="Times New Roman" w:eastAsia="Times New Roman" w:hAnsi="Times New Roman" w:cs="Times New Roman"/>
                <w:color w:val="000000"/>
              </w:rPr>
              <w:t xml:space="preserve">Ho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>dominato</w:t>
            </w:r>
            <w:proofErr w:type="spellEnd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>situazione</w:t>
            </w:r>
            <w:proofErr w:type="spellEnd"/>
          </w:p>
        </w:tc>
      </w:tr>
      <w:tr w:rsidR="004124D4" w:rsidRPr="004124D4" w:rsidTr="004124D4">
        <w:tc>
          <w:tcPr>
            <w:tcW w:w="4680" w:type="dxa"/>
          </w:tcPr>
          <w:p w:rsidR="004124D4" w:rsidRPr="00714A1B" w:rsidRDefault="004124D4" w:rsidP="004124D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showed high enthusiasm and a high energy level.</w:t>
            </w:r>
          </w:p>
        </w:tc>
        <w:tc>
          <w:tcPr>
            <w:tcW w:w="4896" w:type="dxa"/>
          </w:tcPr>
          <w:p w:rsidR="004124D4" w:rsidRPr="004124D4" w:rsidRDefault="004124D4" w:rsidP="000A596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Ho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mostrato</w:t>
            </w:r>
            <w:proofErr w:type="spellEnd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molto</w:t>
            </w:r>
            <w:proofErr w:type="spellEnd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entusiasmo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ed</w:t>
            </w:r>
            <w:proofErr w:type="spellEnd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un alto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livello</w:t>
            </w:r>
            <w:proofErr w:type="spellEnd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di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energia</w:t>
            </w:r>
            <w:proofErr w:type="spellEnd"/>
          </w:p>
        </w:tc>
      </w:tr>
      <w:tr w:rsidR="004124D4" w:rsidTr="004124D4">
        <w:tc>
          <w:tcPr>
            <w:tcW w:w="4680" w:type="dxa"/>
          </w:tcPr>
          <w:p w:rsidR="004124D4" w:rsidRPr="00714A1B" w:rsidRDefault="004124D4" w:rsidP="004124D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engaged in physical activity.</w:t>
            </w:r>
          </w:p>
        </w:tc>
        <w:tc>
          <w:tcPr>
            <w:tcW w:w="4896" w:type="dxa"/>
          </w:tcPr>
          <w:p w:rsidR="004124D4" w:rsidRPr="00714A1B" w:rsidRDefault="004124D4" w:rsidP="000A596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4124D4">
              <w:rPr>
                <w:rFonts w:ascii="Times New Roman" w:eastAsia="Times New Roman" w:hAnsi="Times New Roman" w:cs="Times New Roman"/>
                <w:color w:val="000000"/>
              </w:rPr>
              <w:t xml:space="preserve">Ho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>fatto</w:t>
            </w:r>
            <w:proofErr w:type="spellEnd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>attività</w:t>
            </w:r>
            <w:proofErr w:type="spellEnd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>fisica</w:t>
            </w:r>
            <w:proofErr w:type="spellEnd"/>
          </w:p>
        </w:tc>
      </w:tr>
      <w:tr w:rsidR="004124D4" w:rsidRPr="004124D4" w:rsidTr="004124D4">
        <w:tc>
          <w:tcPr>
            <w:tcW w:w="4680" w:type="dxa"/>
          </w:tcPr>
          <w:p w:rsidR="004124D4" w:rsidRPr="00714A1B" w:rsidRDefault="004124D4" w:rsidP="004124D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concentrated on or worked at a hard task.</w:t>
            </w:r>
          </w:p>
        </w:tc>
        <w:tc>
          <w:tcPr>
            <w:tcW w:w="4896" w:type="dxa"/>
          </w:tcPr>
          <w:p w:rsidR="004124D4" w:rsidRPr="004124D4" w:rsidRDefault="004124D4" w:rsidP="000A596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Mi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sono</w:t>
            </w:r>
            <w:proofErr w:type="spellEnd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concentrato</w:t>
            </w:r>
            <w:proofErr w:type="spellEnd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/a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od</w:t>
            </w:r>
            <w:proofErr w:type="spellEnd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ho</w:t>
            </w:r>
            <w:proofErr w:type="spellEnd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lavorato</w:t>
            </w:r>
            <w:proofErr w:type="spellEnd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sodo</w:t>
            </w:r>
            <w:proofErr w:type="spellEnd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su un compito</w:t>
            </w:r>
          </w:p>
        </w:tc>
      </w:tr>
      <w:tr w:rsidR="004124D4" w:rsidTr="004124D4">
        <w:tc>
          <w:tcPr>
            <w:tcW w:w="4680" w:type="dxa"/>
          </w:tcPr>
          <w:p w:rsidR="004124D4" w:rsidRPr="00714A1B" w:rsidRDefault="004124D4" w:rsidP="004124D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was reserved and unexpressive.</w:t>
            </w:r>
          </w:p>
        </w:tc>
        <w:tc>
          <w:tcPr>
            <w:tcW w:w="4896" w:type="dxa"/>
          </w:tcPr>
          <w:p w:rsidR="004124D4" w:rsidRPr="00714A1B" w:rsidRDefault="004124D4" w:rsidP="000A596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>Sono</w:t>
            </w:r>
            <w:proofErr w:type="spellEnd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>stato</w:t>
            </w:r>
            <w:proofErr w:type="spellEnd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>riservato</w:t>
            </w:r>
            <w:proofErr w:type="spellEnd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 xml:space="preserve">/a e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>inespressivo</w:t>
            </w:r>
            <w:proofErr w:type="spellEnd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>/a</w:t>
            </w:r>
          </w:p>
        </w:tc>
      </w:tr>
      <w:tr w:rsidR="004124D4" w:rsidTr="004124D4">
        <w:tc>
          <w:tcPr>
            <w:tcW w:w="4680" w:type="dxa"/>
          </w:tcPr>
          <w:p w:rsidR="004124D4" w:rsidRPr="00714A1B" w:rsidRDefault="004124D4" w:rsidP="004124D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I was physically animated, moved around.</w:t>
            </w:r>
          </w:p>
        </w:tc>
        <w:tc>
          <w:tcPr>
            <w:tcW w:w="4896" w:type="dxa"/>
          </w:tcPr>
          <w:p w:rsidR="004124D4" w:rsidRPr="00714A1B" w:rsidRDefault="004124D4" w:rsidP="000A596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>Sono</w:t>
            </w:r>
            <w:proofErr w:type="spellEnd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>stato</w:t>
            </w:r>
            <w:proofErr w:type="spellEnd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 xml:space="preserve">/a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>fisicamente</w:t>
            </w:r>
            <w:proofErr w:type="spellEnd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>vivace</w:t>
            </w:r>
            <w:proofErr w:type="spellEnd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 xml:space="preserve">, ho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>fatto</w:t>
            </w:r>
            <w:proofErr w:type="spellEnd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>movimento</w:t>
            </w:r>
            <w:proofErr w:type="spellEnd"/>
          </w:p>
        </w:tc>
      </w:tr>
      <w:tr w:rsidR="004124D4" w:rsidRPr="004124D4" w:rsidTr="004124D4">
        <w:tc>
          <w:tcPr>
            <w:tcW w:w="4680" w:type="dxa"/>
          </w:tcPr>
          <w:p w:rsidR="004124D4" w:rsidRPr="00714A1B" w:rsidRDefault="004124D4" w:rsidP="004124D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I was interested in what someone had to say.</w:t>
            </w:r>
          </w:p>
        </w:tc>
        <w:tc>
          <w:tcPr>
            <w:tcW w:w="4896" w:type="dxa"/>
          </w:tcPr>
          <w:p w:rsidR="004124D4" w:rsidRPr="004124D4" w:rsidRDefault="004124D4" w:rsidP="000A596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</w:t>
            </w:r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Ero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interessato</w:t>
            </w:r>
            <w:proofErr w:type="spellEnd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/a a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ciò</w:t>
            </w:r>
            <w:proofErr w:type="spellEnd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che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qualcuno</w:t>
            </w:r>
            <w:proofErr w:type="spellEnd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stava</w:t>
            </w:r>
            <w:proofErr w:type="spellEnd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dicendo</w:t>
            </w:r>
            <w:proofErr w:type="spellEnd"/>
          </w:p>
        </w:tc>
      </w:tr>
      <w:tr w:rsidR="004124D4" w:rsidTr="004124D4">
        <w:tc>
          <w:tcPr>
            <w:tcW w:w="4680" w:type="dxa"/>
          </w:tcPr>
          <w:p w:rsidR="004124D4" w:rsidRPr="00714A1B" w:rsidRDefault="004124D4" w:rsidP="004124D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I sought advice.</w:t>
            </w:r>
          </w:p>
        </w:tc>
        <w:tc>
          <w:tcPr>
            <w:tcW w:w="4896" w:type="dxa"/>
          </w:tcPr>
          <w:p w:rsidR="004124D4" w:rsidRPr="00714A1B" w:rsidRDefault="004124D4" w:rsidP="000A596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</w:t>
            </w:r>
            <w:r w:rsidRPr="004124D4">
              <w:rPr>
                <w:rFonts w:ascii="Times New Roman" w:eastAsia="Times New Roman" w:hAnsi="Times New Roman" w:cs="Times New Roman"/>
                <w:color w:val="000000"/>
              </w:rPr>
              <w:t xml:space="preserve">Ho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>cercato</w:t>
            </w:r>
            <w:proofErr w:type="spellEnd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>consiglio</w:t>
            </w:r>
            <w:proofErr w:type="spellEnd"/>
          </w:p>
        </w:tc>
      </w:tr>
      <w:tr w:rsidR="004124D4" w:rsidRPr="004124D4" w:rsidTr="004124D4">
        <w:tc>
          <w:tcPr>
            <w:tcW w:w="4680" w:type="dxa"/>
          </w:tcPr>
          <w:p w:rsidR="004124D4" w:rsidRPr="00714A1B" w:rsidRDefault="004124D4" w:rsidP="004124D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I acted playful.</w:t>
            </w:r>
          </w:p>
        </w:tc>
        <w:tc>
          <w:tcPr>
            <w:tcW w:w="4896" w:type="dxa"/>
          </w:tcPr>
          <w:p w:rsidR="004124D4" w:rsidRPr="004124D4" w:rsidRDefault="004124D4" w:rsidP="000A596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13.   Mi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sono</w:t>
            </w:r>
            <w:proofErr w:type="spellEnd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comportato</w:t>
            </w:r>
            <w:proofErr w:type="spellEnd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/a in modo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giocoso</w:t>
            </w:r>
            <w:proofErr w:type="spellEnd"/>
          </w:p>
        </w:tc>
      </w:tr>
      <w:tr w:rsidR="004124D4" w:rsidTr="004124D4">
        <w:tc>
          <w:tcPr>
            <w:tcW w:w="4680" w:type="dxa"/>
          </w:tcPr>
          <w:p w:rsidR="004124D4" w:rsidRPr="00714A1B" w:rsidRDefault="004124D4" w:rsidP="004124D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I expressed self-pity or feelings of victimization.</w:t>
            </w:r>
          </w:p>
        </w:tc>
        <w:tc>
          <w:tcPr>
            <w:tcW w:w="4896" w:type="dxa"/>
          </w:tcPr>
          <w:p w:rsidR="004124D4" w:rsidRPr="00714A1B" w:rsidRDefault="004124D4" w:rsidP="000A596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</w:t>
            </w:r>
            <w:r w:rsidRPr="004124D4">
              <w:rPr>
                <w:rFonts w:ascii="Times New Roman" w:eastAsia="Times New Roman" w:hAnsi="Times New Roman" w:cs="Times New Roman"/>
                <w:color w:val="000000"/>
              </w:rPr>
              <w:t xml:space="preserve">Ho espresso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>autocommiserazione</w:t>
            </w:r>
            <w:proofErr w:type="spellEnd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 xml:space="preserve"> o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>sentimenti</w:t>
            </w:r>
            <w:proofErr w:type="spellEnd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 xml:space="preserve"> di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</w:rPr>
              <w:t>vittimizzazione</w:t>
            </w:r>
            <w:proofErr w:type="spellEnd"/>
          </w:p>
        </w:tc>
      </w:tr>
      <w:tr w:rsidR="004124D4" w:rsidRPr="004124D4" w:rsidTr="004124D4">
        <w:tc>
          <w:tcPr>
            <w:tcW w:w="4680" w:type="dxa"/>
          </w:tcPr>
          <w:p w:rsidR="004124D4" w:rsidRPr="00714A1B" w:rsidRDefault="004124D4" w:rsidP="004124D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15.   I spoke in a loud voice.</w:t>
            </w:r>
          </w:p>
        </w:tc>
        <w:tc>
          <w:tcPr>
            <w:tcW w:w="4896" w:type="dxa"/>
          </w:tcPr>
          <w:p w:rsidR="004124D4" w:rsidRPr="004124D4" w:rsidRDefault="004124D4" w:rsidP="000A596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</w:t>
            </w:r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Ho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parlato</w:t>
            </w:r>
            <w:proofErr w:type="spellEnd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a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voce</w:t>
            </w:r>
            <w:proofErr w:type="spellEnd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alta</w:t>
            </w:r>
          </w:p>
        </w:tc>
      </w:tr>
      <w:tr w:rsidR="004124D4" w:rsidRPr="004124D4" w:rsidTr="004124D4">
        <w:tc>
          <w:tcPr>
            <w:tcW w:w="4680" w:type="dxa"/>
          </w:tcPr>
          <w:p w:rsidR="004124D4" w:rsidRPr="00714A1B" w:rsidRDefault="004124D4" w:rsidP="004124D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I exhibited a high degree of intelligence.</w:t>
            </w:r>
          </w:p>
        </w:tc>
        <w:tc>
          <w:tcPr>
            <w:tcW w:w="4896" w:type="dxa"/>
          </w:tcPr>
          <w:p w:rsidR="004124D4" w:rsidRPr="004124D4" w:rsidRDefault="004124D4" w:rsidP="000A596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</w:t>
            </w:r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Ho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esibito</w:t>
            </w:r>
            <w:proofErr w:type="spellEnd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un alto </w:t>
            </w:r>
            <w:proofErr w:type="spellStart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livello</w:t>
            </w:r>
            <w:proofErr w:type="spellEnd"/>
            <w:r w:rsidRPr="004124D4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di intelligenza</w:t>
            </w:r>
          </w:p>
        </w:tc>
      </w:tr>
    </w:tbl>
    <w:p w:rsidR="00D72789" w:rsidRDefault="00D72789" w:rsidP="00D72789">
      <w:pPr>
        <w:rPr>
          <w:rFonts w:ascii="Times New Roman" w:hAnsi="Times New Roman" w:cs="Times New Roman"/>
          <w:lang w:val="es-ES"/>
        </w:rPr>
      </w:pPr>
    </w:p>
    <w:p w:rsidR="002C1FB5" w:rsidRDefault="002C1FB5" w:rsidP="002C1FB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:rsidR="002C1FB5" w:rsidRDefault="002C1FB5" w:rsidP="002C1FB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:rsidR="002C1FB5" w:rsidRPr="00EF786D" w:rsidRDefault="002C1FB5" w:rsidP="002C1FB5">
      <w:pPr>
        <w:spacing w:after="0" w:line="240" w:lineRule="auto"/>
      </w:pPr>
      <w:r w:rsidRPr="00EF786D">
        <w:t xml:space="preserve">Marco </w:t>
      </w:r>
      <w:proofErr w:type="spellStart"/>
      <w:r w:rsidRPr="00EF786D">
        <w:t>Perugini</w:t>
      </w:r>
      <w:proofErr w:type="spellEnd"/>
      <w:r>
        <w:t xml:space="preserve">, </w:t>
      </w:r>
      <w:r w:rsidRPr="00EF786D">
        <w:rPr>
          <w:rFonts w:eastAsia="Times New Roman"/>
        </w:rPr>
        <w:t>University of Milan</w:t>
      </w:r>
      <w:r>
        <w:rPr>
          <w:rFonts w:eastAsia="Times New Roman"/>
        </w:rPr>
        <w:t>-Bicocca, Milan</w:t>
      </w:r>
    </w:p>
    <w:p w:rsidR="002C1FB5" w:rsidRDefault="002C1FB5" w:rsidP="002C1FB5">
      <w:pPr>
        <w:pStyle w:val="NormalWeb"/>
        <w:spacing w:before="0" w:beforeAutospacing="0" w:after="0" w:afterAutospacing="0"/>
      </w:pPr>
      <w:r w:rsidRPr="00EF786D">
        <w:t xml:space="preserve">Giulio </w:t>
      </w:r>
      <w:proofErr w:type="spellStart"/>
      <w:r w:rsidRPr="00EF786D">
        <w:t>Costantini</w:t>
      </w:r>
      <w:proofErr w:type="spellEnd"/>
      <w:r>
        <w:t xml:space="preserve">, </w:t>
      </w:r>
      <w:r w:rsidRPr="00EF786D">
        <w:t>University of Milan</w:t>
      </w:r>
      <w:r>
        <w:t>-Bicocca, Milan</w:t>
      </w:r>
    </w:p>
    <w:p w:rsidR="002C1FB5" w:rsidRPr="00EF786D" w:rsidRDefault="002C1FB5" w:rsidP="002C1FB5">
      <w:pPr>
        <w:spacing w:after="0" w:line="240" w:lineRule="auto"/>
      </w:pPr>
      <w:r w:rsidRPr="00EF786D">
        <w:t xml:space="preserve">Augusto </w:t>
      </w:r>
      <w:proofErr w:type="spellStart"/>
      <w:r w:rsidRPr="00EF786D">
        <w:t>Gnisci</w:t>
      </w:r>
      <w:proofErr w:type="spellEnd"/>
      <w:r>
        <w:t xml:space="preserve">, </w:t>
      </w:r>
      <w:r>
        <w:rPr>
          <w:rFonts w:eastAsia="Times New Roman"/>
        </w:rPr>
        <w:t xml:space="preserve">University of Campania </w:t>
      </w:r>
      <w:r w:rsidRPr="0093354A">
        <w:rPr>
          <w:rFonts w:eastAsia="Times New Roman"/>
        </w:rPr>
        <w:t xml:space="preserve">“Luigi </w:t>
      </w:r>
      <w:proofErr w:type="spellStart"/>
      <w:r w:rsidRPr="0093354A">
        <w:rPr>
          <w:rFonts w:eastAsia="Times New Roman"/>
        </w:rPr>
        <w:t>Vanvitelli</w:t>
      </w:r>
      <w:proofErr w:type="spellEnd"/>
      <w:r w:rsidRPr="0093354A">
        <w:rPr>
          <w:rFonts w:eastAsia="Times New Roman"/>
        </w:rPr>
        <w:t>”</w:t>
      </w:r>
      <w:r>
        <w:rPr>
          <w:rFonts w:eastAsia="Times New Roman"/>
        </w:rPr>
        <w:t>, Caserta Naples</w:t>
      </w:r>
    </w:p>
    <w:p w:rsidR="002C1FB5" w:rsidRDefault="002C1FB5" w:rsidP="002C1FB5">
      <w:pPr>
        <w:spacing w:after="0" w:line="240" w:lineRule="auto"/>
      </w:pPr>
      <w:r w:rsidRPr="00EF786D">
        <w:t xml:space="preserve">Ida </w:t>
      </w:r>
      <w:proofErr w:type="spellStart"/>
      <w:r w:rsidRPr="00EF786D">
        <w:t>Sergi</w:t>
      </w:r>
      <w:proofErr w:type="spellEnd"/>
      <w:r>
        <w:t>,</w:t>
      </w:r>
      <w:r w:rsidRPr="0093354A">
        <w:rPr>
          <w:rFonts w:eastAsia="Times New Roman"/>
        </w:rPr>
        <w:t xml:space="preserve"> </w:t>
      </w:r>
      <w:r>
        <w:rPr>
          <w:rFonts w:eastAsia="Times New Roman"/>
        </w:rPr>
        <w:t xml:space="preserve">University of Campania </w:t>
      </w:r>
      <w:r w:rsidRPr="0093354A">
        <w:rPr>
          <w:rFonts w:eastAsia="Times New Roman"/>
        </w:rPr>
        <w:t xml:space="preserve">“Luigi </w:t>
      </w:r>
      <w:proofErr w:type="spellStart"/>
      <w:r w:rsidRPr="0093354A">
        <w:rPr>
          <w:rFonts w:eastAsia="Times New Roman"/>
        </w:rPr>
        <w:t>Vanvitelli</w:t>
      </w:r>
      <w:proofErr w:type="spellEnd"/>
      <w:r w:rsidRPr="0093354A">
        <w:rPr>
          <w:rFonts w:eastAsia="Times New Roman"/>
        </w:rPr>
        <w:t>”</w:t>
      </w:r>
      <w:r>
        <w:rPr>
          <w:rFonts w:eastAsia="Times New Roman"/>
        </w:rPr>
        <w:t>, Caserta Naples</w:t>
      </w:r>
    </w:p>
    <w:p w:rsidR="002C1FB5" w:rsidRDefault="002C1FB5" w:rsidP="002C1FB5">
      <w:pPr>
        <w:pStyle w:val="NormalWeb"/>
        <w:spacing w:before="0" w:beforeAutospacing="0" w:after="0" w:afterAutospacing="0"/>
      </w:pPr>
      <w:r>
        <w:t xml:space="preserve">Paolo </w:t>
      </w:r>
      <w:proofErr w:type="spellStart"/>
      <w:r>
        <w:t>Senese</w:t>
      </w:r>
      <w:proofErr w:type="spellEnd"/>
      <w:r>
        <w:t xml:space="preserve">, University of Campania </w:t>
      </w:r>
      <w:r w:rsidRPr="0093354A">
        <w:t xml:space="preserve">“Luigi </w:t>
      </w:r>
      <w:proofErr w:type="spellStart"/>
      <w:r w:rsidRPr="0093354A">
        <w:t>Vanvitelli</w:t>
      </w:r>
      <w:proofErr w:type="spellEnd"/>
      <w:r w:rsidRPr="0093354A">
        <w:t>”</w:t>
      </w:r>
      <w:r>
        <w:t>, Caserta Naples</w:t>
      </w:r>
    </w:p>
    <w:p w:rsidR="002C1FB5" w:rsidRDefault="002C1FB5" w:rsidP="002C1FB5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2C1FB5" w:rsidRPr="004A11AB" w:rsidRDefault="002C1FB5" w:rsidP="002C1FB5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2C1FB5" w:rsidRPr="004A11AB" w:rsidRDefault="002C1FB5" w:rsidP="002C1FB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2C1FB5" w:rsidRPr="004A11AB" w:rsidRDefault="002C1FB5" w:rsidP="002C1F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 xml:space="preserve">International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Situations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 Project</w:t>
      </w:r>
    </w:p>
    <w:p w:rsidR="002C1FB5" w:rsidRPr="004A11AB" w:rsidRDefault="002C1FB5" w:rsidP="002C1F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University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 of California, Riverside</w:t>
      </w:r>
    </w:p>
    <w:p w:rsidR="002C1FB5" w:rsidRPr="004A11AB" w:rsidRDefault="002C1FB5" w:rsidP="002C1FB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 xml:space="preserve">David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Funder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, Principal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Investigator</w:t>
      </w:r>
      <w:proofErr w:type="spellEnd"/>
    </w:p>
    <w:p w:rsidR="002C1FB5" w:rsidRPr="004A11AB" w:rsidRDefault="002C1FB5" w:rsidP="002C1FB5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 xml:space="preserve">, Erica </w:t>
      </w:r>
      <w:proofErr w:type="spellStart"/>
      <w:r>
        <w:rPr>
          <w:sz w:val="22"/>
          <w:szCs w:val="22"/>
        </w:rPr>
        <w:t>Baranski</w:t>
      </w:r>
      <w:proofErr w:type="spellEnd"/>
    </w:p>
    <w:p w:rsidR="002C1FB5" w:rsidRPr="004A11AB" w:rsidRDefault="002C1FB5" w:rsidP="002C1FB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2C1FB5" w:rsidRPr="004A11AB" w:rsidRDefault="002C1FB5" w:rsidP="002C1FB5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0CA22093" wp14:editId="42C86884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FB5" w:rsidRDefault="002C1FB5" w:rsidP="00D72789">
      <w:pPr>
        <w:rPr>
          <w:rFonts w:ascii="Times New Roman" w:hAnsi="Times New Roman" w:cs="Times New Roman"/>
          <w:lang w:val="es-ES"/>
        </w:rPr>
      </w:pPr>
    </w:p>
    <w:p w:rsidR="002C1FB5" w:rsidRPr="004124D4" w:rsidRDefault="002C1FB5" w:rsidP="00D72789">
      <w:pPr>
        <w:rPr>
          <w:rFonts w:ascii="Times New Roman" w:hAnsi="Times New Roman" w:cs="Times New Roman"/>
          <w:lang w:val="es-ES"/>
        </w:rPr>
      </w:pPr>
    </w:p>
    <w:sectPr w:rsidR="002C1FB5" w:rsidRPr="004124D4" w:rsidSect="0071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789"/>
    <w:rsid w:val="000C6922"/>
    <w:rsid w:val="001301D5"/>
    <w:rsid w:val="002C1FB5"/>
    <w:rsid w:val="00377F8C"/>
    <w:rsid w:val="004124D4"/>
    <w:rsid w:val="00612A76"/>
    <w:rsid w:val="00714A1B"/>
    <w:rsid w:val="007B350B"/>
    <w:rsid w:val="007E78F4"/>
    <w:rsid w:val="007F2AF1"/>
    <w:rsid w:val="00BC4B96"/>
    <w:rsid w:val="00BF057E"/>
    <w:rsid w:val="00D72789"/>
    <w:rsid w:val="00D92069"/>
    <w:rsid w:val="00E3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2DF41"/>
  <w15:docId w15:val="{195DF96D-5B96-FF49-AEA7-3E638A0E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72789"/>
  </w:style>
  <w:style w:type="table" w:styleId="TableGrid">
    <w:name w:val="Table Grid"/>
    <w:basedOn w:val="TableNormal"/>
    <w:uiPriority w:val="59"/>
    <w:rsid w:val="00D7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1E700-4C85-C34E-983E-8F451BD9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Kevin Nguyen</cp:lastModifiedBy>
  <cp:revision>3</cp:revision>
  <dcterms:created xsi:type="dcterms:W3CDTF">2017-09-22T04:45:00Z</dcterms:created>
  <dcterms:modified xsi:type="dcterms:W3CDTF">2018-04-14T08:18:00Z</dcterms:modified>
</cp:coreProperties>
</file>