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A4" w:rsidRDefault="00DD4FA4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DD4FA4" w:rsidRDefault="00DD4FA4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DD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3C78C8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3C78C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3C78C8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DD4FA4">
              <w:rPr>
                <w:rFonts w:ascii="Times" w:eastAsia="Times New Roman" w:hAnsi="Times" w:cs="Times New Roman"/>
                <w:color w:val="000000"/>
              </w:rPr>
              <w:t xml:space="preserve"> (Latvian)</w:t>
            </w:r>
          </w:p>
        </w:tc>
      </w:tr>
      <w:tr w:rsidR="003C78C8" w:rsidTr="003C78C8">
        <w:tc>
          <w:tcPr>
            <w:tcW w:w="4680" w:type="dxa"/>
            <w:tcBorders>
              <w:top w:val="single" w:sz="4" w:space="0" w:color="auto"/>
            </w:tcBorders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Ārkārtīgi neraksturīgi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Stipri neraksturīgi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Diezgan neraksturīgi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Mazliet neraksturīgi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Nedz raksturīgi, nedz neraksturīgi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Mazliet 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Diezgan 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Stipri 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DD4FA4" w:rsidRDefault="003C78C8" w:rsidP="003C78C8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D4FA4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3C78C8">
              <w:rPr>
                <w:rFonts w:ascii="Times" w:eastAsia="Times New Roman" w:hAnsi="Times" w:cs="Times New Roman"/>
              </w:rPr>
              <w:t>Ārkārtīgi raksturīgi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mēģināju kontrolēt situāciju</w:t>
            </w:r>
          </w:p>
        </w:tc>
      </w:tr>
      <w:tr w:rsidR="003C78C8" w:rsidRP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3C78C8" w:rsidRPr="003C78C8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 teicu negatīvas lietas par sevi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uzvedos konkurējošā veidā.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izrādīju godkāri.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valdīju pār situāciju.</w:t>
            </w:r>
          </w:p>
        </w:tc>
      </w:tr>
      <w:tr w:rsidR="003C78C8" w:rsidRP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3C78C8" w:rsidRPr="003C78C8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 izrādīju augstu entuziasmu un augstu enerģijas līmeni.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uzsāku fizisku aktivitāti.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koncentrējos vai smagi strādāju kādam uzdevumam.</w:t>
            </w:r>
          </w:p>
        </w:tc>
      </w:tr>
      <w:tr w:rsidR="003C78C8" w:rsidRP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3C78C8" w:rsidRPr="003C78C8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3C78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 biju rezervēts/-a un neizteiksmīgs/-a.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biju fiziski kustīgs/-a, pārvietojos apkārt.</w:t>
            </w:r>
          </w:p>
        </w:tc>
      </w:tr>
      <w:tr w:rsidR="003C78C8" w:rsidRP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3C78C8" w:rsidRPr="003C78C8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3C78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Mani interesēja, kas kādam bija sakāms.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meklēju padomu.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rīkojos rotaļīgi.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C78C8" w:rsidRP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3C78C8" w:rsidRPr="003C78C8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3C78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 paudu žēlumu pret sevi vai pāridarījuma jūtas.</w:t>
            </w:r>
          </w:p>
        </w:tc>
      </w:tr>
      <w:tr w:rsid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3C78C8" w:rsidRPr="00714A1B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3C78C8">
              <w:rPr>
                <w:rFonts w:ascii="Times New Roman" w:eastAsia="Times New Roman" w:hAnsi="Times New Roman" w:cs="Times New Roman"/>
                <w:color w:val="000000"/>
              </w:rPr>
              <w:t>Es runāju skaļā balsī.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C78C8" w:rsidRPr="003C78C8" w:rsidTr="003C78C8">
        <w:tc>
          <w:tcPr>
            <w:tcW w:w="4680" w:type="dxa"/>
          </w:tcPr>
          <w:p w:rsidR="003C78C8" w:rsidRPr="00714A1B" w:rsidRDefault="003C78C8" w:rsidP="003C78C8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   I exhibited a high degree of intelligence.</w:t>
            </w:r>
          </w:p>
        </w:tc>
        <w:tc>
          <w:tcPr>
            <w:tcW w:w="4896" w:type="dxa"/>
          </w:tcPr>
          <w:p w:rsidR="003C78C8" w:rsidRPr="003C78C8" w:rsidRDefault="003C78C8" w:rsidP="00280D3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3C78C8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 parādīju augstu intelekta līmeni.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  <w:lang w:val="es-ES"/>
        </w:rPr>
      </w:pPr>
    </w:p>
    <w:p w:rsidR="00DD4FA4" w:rsidRDefault="00DD4FA4" w:rsidP="00DD4FA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DD4FA4" w:rsidRDefault="00DD4FA4" w:rsidP="00DD4FA4">
      <w:pPr>
        <w:pStyle w:val="NormalWeb"/>
        <w:spacing w:before="0" w:beforeAutospacing="0" w:after="0" w:afterAutospacing="0"/>
      </w:pPr>
      <w:r w:rsidRPr="00EF786D">
        <w:t>Girts Dimdins</w:t>
      </w:r>
      <w:r>
        <w:t xml:space="preserve">, </w:t>
      </w:r>
      <w:r w:rsidRPr="00EF786D">
        <w:t>University of Latvia</w:t>
      </w:r>
      <w:r>
        <w:t>, Riga</w:t>
      </w:r>
    </w:p>
    <w:p w:rsidR="00DD4FA4" w:rsidRDefault="00DD4FA4" w:rsidP="00DD4FA4">
      <w:pPr>
        <w:spacing w:after="0" w:line="240" w:lineRule="auto"/>
        <w:rPr>
          <w:rFonts w:ascii="Times New Roman" w:hAnsi="Times New Roman" w:cs="Times New Roman"/>
        </w:rPr>
      </w:pPr>
    </w:p>
    <w:p w:rsidR="00DD4FA4" w:rsidRPr="004A11AB" w:rsidRDefault="00DD4FA4" w:rsidP="00DD4FA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DD4FA4" w:rsidRPr="004A11AB" w:rsidRDefault="00DD4FA4" w:rsidP="00DD4FA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D4FA4" w:rsidRPr="004A11AB" w:rsidRDefault="00DD4FA4" w:rsidP="00DD4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DD4FA4" w:rsidRPr="004A11AB" w:rsidRDefault="00DD4FA4" w:rsidP="00DD4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DD4FA4" w:rsidRPr="004A11AB" w:rsidRDefault="00DD4FA4" w:rsidP="00DD4FA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DD4FA4" w:rsidRPr="004A11AB" w:rsidRDefault="00DD4FA4" w:rsidP="00DD4FA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DD4FA4" w:rsidRPr="004A11AB" w:rsidRDefault="00DD4FA4" w:rsidP="00DD4FA4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D4FA4" w:rsidRPr="004A11AB" w:rsidRDefault="00DD4FA4" w:rsidP="00DD4FA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E5F9AF0" wp14:editId="24C7B7A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A4" w:rsidRPr="003C78C8" w:rsidRDefault="00DD4FA4" w:rsidP="00D72789">
      <w:pPr>
        <w:rPr>
          <w:rFonts w:ascii="Times New Roman" w:hAnsi="Times New Roman" w:cs="Times New Roman"/>
          <w:lang w:val="es-ES"/>
        </w:rPr>
      </w:pPr>
    </w:p>
    <w:sectPr w:rsidR="00DD4FA4" w:rsidRPr="003C78C8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3C78C8"/>
    <w:rsid w:val="00714A1B"/>
    <w:rsid w:val="007B350B"/>
    <w:rsid w:val="007E78F4"/>
    <w:rsid w:val="007F2AF1"/>
    <w:rsid w:val="00BC4B96"/>
    <w:rsid w:val="00BF057E"/>
    <w:rsid w:val="00C74AD0"/>
    <w:rsid w:val="00D72789"/>
    <w:rsid w:val="00D92069"/>
    <w:rsid w:val="00DD4FA4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B19F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519D-4A2C-1548-97E8-409783A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2017-09-22T17:09:00Z</dcterms:created>
  <dcterms:modified xsi:type="dcterms:W3CDTF">2018-04-14T08:22:00Z</dcterms:modified>
</cp:coreProperties>
</file>