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E6" w:rsidRDefault="00090AE6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090AE6" w:rsidRDefault="00090AE6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09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BC109E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BC109E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090AE6" w:rsidRPr="00714A1B" w:rsidRDefault="00D92069" w:rsidP="00090AE6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090AE6">
              <w:rPr>
                <w:rFonts w:ascii="Times" w:eastAsia="Times New Roman" w:hAnsi="Times" w:cs="Times New Roman"/>
                <w:color w:val="000000"/>
              </w:rPr>
              <w:t xml:space="preserve"> (Malay)</w:t>
            </w:r>
          </w:p>
        </w:tc>
      </w:tr>
      <w:tr w:rsidR="00BC109E" w:rsidTr="00BC109E">
        <w:tc>
          <w:tcPr>
            <w:tcW w:w="4680" w:type="dxa"/>
            <w:tcBorders>
              <w:top w:val="single" w:sz="4" w:space="0" w:color="auto"/>
            </w:tcBorders>
          </w:tcPr>
          <w:p w:rsidR="00BC109E" w:rsidRPr="00090AE6" w:rsidRDefault="00BC109E" w:rsidP="00090AE6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090AE6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BC109E" w:rsidRPr="00714A1B" w:rsidRDefault="00BC109E" w:rsidP="00DE50C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C109E">
              <w:rPr>
                <w:rFonts w:ascii="Times" w:eastAsia="Times New Roman" w:hAnsi="Times" w:cs="Times New Roman"/>
              </w:rPr>
              <w:t>Sangat tidak mencirikan saya</w:t>
            </w:r>
          </w:p>
        </w:tc>
      </w:tr>
      <w:tr w:rsidR="00BC109E" w:rsidTr="00BC109E">
        <w:tc>
          <w:tcPr>
            <w:tcW w:w="4680" w:type="dxa"/>
          </w:tcPr>
          <w:p w:rsidR="00BC109E" w:rsidRPr="00090AE6" w:rsidRDefault="00BC109E" w:rsidP="00090AE6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090AE6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C109E">
              <w:rPr>
                <w:rFonts w:ascii="Times" w:eastAsia="Times New Roman" w:hAnsi="Times" w:cs="Times New Roman"/>
              </w:rPr>
              <w:t>Agak tidak mencirikan saya</w:t>
            </w:r>
          </w:p>
        </w:tc>
      </w:tr>
      <w:tr w:rsidR="00BC109E" w:rsidTr="00BC109E">
        <w:tc>
          <w:tcPr>
            <w:tcW w:w="4680" w:type="dxa"/>
          </w:tcPr>
          <w:p w:rsidR="00BC109E" w:rsidRPr="00090AE6" w:rsidRDefault="00BC109E" w:rsidP="00090AE6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090AE6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C109E">
              <w:rPr>
                <w:rFonts w:ascii="Times" w:eastAsia="Times New Roman" w:hAnsi="Times" w:cs="Times New Roman"/>
              </w:rPr>
              <w:t>Sederhana tidak mencirikan saya</w:t>
            </w:r>
          </w:p>
        </w:tc>
      </w:tr>
      <w:tr w:rsidR="00BC109E" w:rsidTr="00BC109E">
        <w:tc>
          <w:tcPr>
            <w:tcW w:w="4680" w:type="dxa"/>
          </w:tcPr>
          <w:p w:rsidR="00BC109E" w:rsidRPr="00090AE6" w:rsidRDefault="00BC109E" w:rsidP="00090AE6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090AE6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C109E">
              <w:rPr>
                <w:rFonts w:ascii="Times" w:eastAsia="Times New Roman" w:hAnsi="Times" w:cs="Times New Roman"/>
              </w:rPr>
              <w:t>Lebihkurang tidak mencirikan saya</w:t>
            </w:r>
          </w:p>
        </w:tc>
      </w:tr>
      <w:tr w:rsidR="00BC109E" w:rsidRPr="00BC109E" w:rsidTr="00BC109E">
        <w:tc>
          <w:tcPr>
            <w:tcW w:w="4680" w:type="dxa"/>
          </w:tcPr>
          <w:p w:rsidR="00BC109E" w:rsidRPr="00090AE6" w:rsidRDefault="00BC109E" w:rsidP="00090AE6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090AE6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BC109E" w:rsidRPr="00BC109E" w:rsidRDefault="00BC109E" w:rsidP="00DE50C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BC109E">
              <w:rPr>
                <w:rFonts w:ascii="Times" w:eastAsia="Times New Roman" w:hAnsi="Times" w:cs="Times New Roman"/>
                <w:lang w:val="es-ES"/>
              </w:rPr>
              <w:t>Sama ada mencirikan atau tidak mencirikan saya</w:t>
            </w:r>
          </w:p>
        </w:tc>
      </w:tr>
      <w:tr w:rsidR="00BC109E" w:rsidTr="00BC109E">
        <w:tc>
          <w:tcPr>
            <w:tcW w:w="4680" w:type="dxa"/>
          </w:tcPr>
          <w:p w:rsidR="00BC109E" w:rsidRPr="00090AE6" w:rsidRDefault="00BC109E" w:rsidP="00090AE6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090AE6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C109E">
              <w:rPr>
                <w:rFonts w:ascii="Times" w:eastAsia="Times New Roman" w:hAnsi="Times" w:cs="Times New Roman"/>
              </w:rPr>
              <w:t>Lebihkurang mencirikan saya</w:t>
            </w:r>
          </w:p>
        </w:tc>
      </w:tr>
      <w:tr w:rsidR="00BC109E" w:rsidTr="00BC109E">
        <w:tc>
          <w:tcPr>
            <w:tcW w:w="4680" w:type="dxa"/>
          </w:tcPr>
          <w:p w:rsidR="00BC109E" w:rsidRPr="00090AE6" w:rsidRDefault="00BC109E" w:rsidP="00090AE6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090AE6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C109E">
              <w:rPr>
                <w:rFonts w:ascii="Times" w:eastAsia="Times New Roman" w:hAnsi="Times" w:cs="Times New Roman"/>
              </w:rPr>
              <w:t>Sederhana mencirikan saya</w:t>
            </w:r>
          </w:p>
        </w:tc>
      </w:tr>
      <w:tr w:rsidR="00BC109E" w:rsidTr="00BC109E">
        <w:tc>
          <w:tcPr>
            <w:tcW w:w="4680" w:type="dxa"/>
          </w:tcPr>
          <w:p w:rsidR="00BC109E" w:rsidRPr="00090AE6" w:rsidRDefault="00BC109E" w:rsidP="00090AE6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090AE6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C109E">
              <w:rPr>
                <w:rFonts w:ascii="Times" w:eastAsia="Times New Roman" w:hAnsi="Times" w:cs="Times New Roman"/>
              </w:rPr>
              <w:t>Agak mencirikan saya</w:t>
            </w:r>
          </w:p>
        </w:tc>
      </w:tr>
      <w:tr w:rsidR="00BC109E" w:rsidTr="00BC109E">
        <w:tc>
          <w:tcPr>
            <w:tcW w:w="4680" w:type="dxa"/>
          </w:tcPr>
          <w:p w:rsidR="00BC109E" w:rsidRPr="00090AE6" w:rsidRDefault="00BC109E" w:rsidP="00090AE6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090AE6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BC109E">
              <w:rPr>
                <w:rFonts w:ascii="Times" w:eastAsia="Times New Roman" w:hAnsi="Times" w:cs="Times New Roman"/>
              </w:rPr>
              <w:t>Sangat mencirikan saya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cuba untuk mengawal keadaan.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cakap perkara yang negatif tentang diri saya.</w:t>
            </w:r>
          </w:p>
        </w:tc>
      </w:tr>
      <w:tr w:rsidR="00BC109E" w:rsidRP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BC109E" w:rsidRPr="00BC109E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BC109E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Saya berkelakuan dengan cara yang berdaya saing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mempamerkan cita-cita.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menguasai keadaan.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menunjukkan minat yang tinggi dan tahap tenaga yang tinggi.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terlibat dalam aktiviti fizikal.</w:t>
            </w:r>
          </w:p>
        </w:tc>
      </w:tr>
      <w:tr w:rsidR="00BC109E" w:rsidRP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BC109E" w:rsidRPr="00BC109E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BC109E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Saya memberi tumpuan atau bekerja keras pada tugasan.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menyimpan dan tidak meluahkan.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secara fizikal bersemangat, bertindak.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berminat dengan apa yang seseorang ingin katakan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mendapatkan nasihat.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berkelakuan tidak serius</w:t>
            </w:r>
          </w:p>
        </w:tc>
      </w:tr>
      <w:tr w:rsidR="00BC109E" w:rsidRP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14.   I expressed self-pity or feelings of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victimization.</w:t>
            </w:r>
          </w:p>
        </w:tc>
        <w:tc>
          <w:tcPr>
            <w:tcW w:w="4896" w:type="dxa"/>
          </w:tcPr>
          <w:p w:rsidR="00BC109E" w:rsidRPr="00BC109E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14.   </w:t>
            </w:r>
            <w:r w:rsidRPr="00BC109E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Saya meluahkan rasa kasihan pada diri sendiri </w:t>
            </w:r>
            <w:r w:rsidRPr="00BC109E">
              <w:rPr>
                <w:rFonts w:ascii="Times New Roman" w:eastAsia="Times New Roman" w:hAnsi="Times New Roman" w:cs="Times New Roman"/>
                <w:color w:val="000000"/>
                <w:lang w:val="es-ES"/>
              </w:rPr>
              <w:lastRenderedPageBreak/>
              <w:t>atau rasa dianiayai</w:t>
            </w:r>
          </w:p>
        </w:tc>
      </w:tr>
      <w:tr w:rsidR="00BC109E" w:rsidRP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BC109E" w:rsidRPr="00BC109E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BC109E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Saya bercakap dalam nada yang kuat</w:t>
            </w:r>
          </w:p>
        </w:tc>
      </w:tr>
      <w:tr w:rsidR="00BC109E" w:rsidTr="00BC109E">
        <w:tc>
          <w:tcPr>
            <w:tcW w:w="4680" w:type="dxa"/>
          </w:tcPr>
          <w:p w:rsidR="00BC109E" w:rsidRPr="00714A1B" w:rsidRDefault="00BC109E" w:rsidP="00BC109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BC109E" w:rsidRPr="00714A1B" w:rsidRDefault="00BC109E" w:rsidP="00DE50C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BC109E">
              <w:rPr>
                <w:rFonts w:ascii="Times New Roman" w:eastAsia="Times New Roman" w:hAnsi="Times New Roman" w:cs="Times New Roman"/>
                <w:color w:val="000000"/>
              </w:rPr>
              <w:t>Saya mempamerkan tahap intelektual yang tinggi</w:t>
            </w:r>
          </w:p>
        </w:tc>
      </w:tr>
    </w:tbl>
    <w:p w:rsidR="00090AE6" w:rsidRDefault="00090AE6" w:rsidP="00090AE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090AE6" w:rsidRDefault="00090AE6" w:rsidP="00090AE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090AE6" w:rsidRDefault="00090AE6" w:rsidP="00090AE6">
      <w:pPr>
        <w:pStyle w:val="NormalWeb"/>
        <w:spacing w:before="0" w:beforeAutospacing="0" w:after="0" w:afterAutospacing="0"/>
      </w:pPr>
      <w:r w:rsidRPr="00EF786D">
        <w:t>Kha</w:t>
      </w:r>
      <w:r>
        <w:t xml:space="preserve">irul A. Mastor, </w:t>
      </w:r>
      <w:r w:rsidRPr="00EF786D">
        <w:t>Universiti Kebangsaan Malaysia</w:t>
      </w:r>
      <w:r>
        <w:t xml:space="preserve">, Bangi </w:t>
      </w:r>
    </w:p>
    <w:p w:rsidR="00090AE6" w:rsidRDefault="00090AE6" w:rsidP="00090AE6">
      <w:pPr>
        <w:spacing w:after="0" w:line="240" w:lineRule="auto"/>
        <w:rPr>
          <w:rFonts w:ascii="Times New Roman" w:hAnsi="Times New Roman" w:cs="Times New Roman"/>
        </w:rPr>
      </w:pPr>
    </w:p>
    <w:p w:rsidR="00090AE6" w:rsidRPr="004A11AB" w:rsidRDefault="00090AE6" w:rsidP="00090AE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090AE6" w:rsidRPr="004A11AB" w:rsidRDefault="00090AE6" w:rsidP="00090AE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90AE6" w:rsidRPr="004A11AB" w:rsidRDefault="00090AE6" w:rsidP="00090AE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090AE6" w:rsidRPr="004A11AB" w:rsidRDefault="00090AE6" w:rsidP="00090AE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090AE6" w:rsidRPr="004A11AB" w:rsidRDefault="00090AE6" w:rsidP="00090AE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090AE6" w:rsidRPr="004A11AB" w:rsidRDefault="00090AE6" w:rsidP="00090AE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090AE6" w:rsidRPr="004A11AB" w:rsidRDefault="00090AE6" w:rsidP="00090AE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90AE6" w:rsidRPr="004A11AB" w:rsidRDefault="00090AE6" w:rsidP="00090AE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6CA2946" wp14:editId="449E523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89" w:rsidRPr="00D72789" w:rsidRDefault="00D72789" w:rsidP="00D72789">
      <w:pPr>
        <w:rPr>
          <w:rFonts w:ascii="Times New Roman" w:hAnsi="Times New Roman" w:cs="Times New Roman"/>
        </w:rPr>
      </w:pPr>
    </w:p>
    <w:sectPr w:rsidR="00D72789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90AE6"/>
    <w:rsid w:val="000C6922"/>
    <w:rsid w:val="001301D5"/>
    <w:rsid w:val="00377F8C"/>
    <w:rsid w:val="00714A1B"/>
    <w:rsid w:val="007B350B"/>
    <w:rsid w:val="007E78F4"/>
    <w:rsid w:val="007F2AF1"/>
    <w:rsid w:val="00BC109E"/>
    <w:rsid w:val="00BC4B96"/>
    <w:rsid w:val="00BF057E"/>
    <w:rsid w:val="00D72789"/>
    <w:rsid w:val="00D92069"/>
    <w:rsid w:val="00E312D0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B30D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DA8E-3445-924C-BB93-C2349E6F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2017-09-22T05:29:00Z</dcterms:created>
  <dcterms:modified xsi:type="dcterms:W3CDTF">2018-04-14T08:25:00Z</dcterms:modified>
</cp:coreProperties>
</file>