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CF3" w:rsidRDefault="00104CF3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104CF3" w:rsidRDefault="00104CF3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104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14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  <w:gridCol w:w="4896"/>
      </w:tblGrid>
      <w:tr w:rsidR="00714A1B" w:rsidTr="009C28FF">
        <w:trPr>
          <w:gridAfter w:val="1"/>
          <w:wAfter w:w="4896" w:type="dxa"/>
        </w:trPr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9C28FF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9C28FF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104CF3">
              <w:rPr>
                <w:rFonts w:ascii="Times" w:eastAsia="Times New Roman" w:hAnsi="Times" w:cs="Times New Roman"/>
                <w:color w:val="000000"/>
              </w:rPr>
              <w:t xml:space="preserve"> (Serbian)</w:t>
            </w:r>
          </w:p>
        </w:tc>
      </w:tr>
      <w:tr w:rsidR="009C28FF" w:rsidTr="009C28FF">
        <w:tc>
          <w:tcPr>
            <w:tcW w:w="4680" w:type="dxa"/>
            <w:tcBorders>
              <w:top w:val="single" w:sz="4" w:space="0" w:color="auto"/>
            </w:tcBorders>
          </w:tcPr>
          <w:p w:rsidR="009C28FF" w:rsidRPr="00104CF3" w:rsidRDefault="009C28FF" w:rsidP="009C28F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104CF3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9C28FF">
              <w:rPr>
                <w:rFonts w:ascii="Times" w:eastAsia="Times New Roman" w:hAnsi="Times" w:cs="Times New Roman"/>
              </w:rPr>
              <w:t>Izrazito nesvojstveno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C28FF" w:rsidTr="009C28FF">
        <w:tc>
          <w:tcPr>
            <w:tcW w:w="4680" w:type="dxa"/>
          </w:tcPr>
          <w:p w:rsidR="009C28FF" w:rsidRPr="00104CF3" w:rsidRDefault="009C28FF" w:rsidP="009C28F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104CF3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9C28FF">
              <w:rPr>
                <w:rFonts w:ascii="Times" w:eastAsia="Times New Roman" w:hAnsi="Times" w:cs="Times New Roman"/>
              </w:rPr>
              <w:t>Prilično nesvojstveno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C28FF" w:rsidTr="009C28FF">
        <w:tc>
          <w:tcPr>
            <w:tcW w:w="4680" w:type="dxa"/>
          </w:tcPr>
          <w:p w:rsidR="009C28FF" w:rsidRPr="00104CF3" w:rsidRDefault="009C28FF" w:rsidP="009C28F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104CF3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9C28FF">
              <w:rPr>
                <w:rFonts w:ascii="Times" w:eastAsia="Times New Roman" w:hAnsi="Times" w:cs="Times New Roman"/>
              </w:rPr>
              <w:t>Umereno nesvojstveno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C28FF" w:rsidTr="009C28FF">
        <w:tc>
          <w:tcPr>
            <w:tcW w:w="4680" w:type="dxa"/>
          </w:tcPr>
          <w:p w:rsidR="009C28FF" w:rsidRPr="00104CF3" w:rsidRDefault="009C28FF" w:rsidP="009C28F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104CF3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9C28FF">
              <w:rPr>
                <w:rFonts w:ascii="Times" w:eastAsia="Times New Roman" w:hAnsi="Times" w:cs="Times New Roman"/>
              </w:rPr>
              <w:t>Pomalo nesvojstveno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C28FF" w:rsidRPr="009C28FF" w:rsidTr="009C28FF">
        <w:tc>
          <w:tcPr>
            <w:tcW w:w="4680" w:type="dxa"/>
          </w:tcPr>
          <w:p w:rsidR="009C28FF" w:rsidRPr="00104CF3" w:rsidRDefault="009C28FF" w:rsidP="009C28F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104CF3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9C28FF" w:rsidRPr="009C28FF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9C28FF">
              <w:rPr>
                <w:rFonts w:ascii="Times" w:eastAsia="Times New Roman" w:hAnsi="Times" w:cs="Times New Roman"/>
                <w:lang w:val="es-ES"/>
              </w:rPr>
              <w:t>Niti je svojstveno niti je nesvojstveno</w:t>
            </w:r>
          </w:p>
        </w:tc>
        <w:tc>
          <w:tcPr>
            <w:tcW w:w="4896" w:type="dxa"/>
          </w:tcPr>
          <w:p w:rsidR="009C28FF" w:rsidRPr="009C28FF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  <w:lang w:val="es-ES"/>
              </w:rPr>
            </w:pPr>
          </w:p>
        </w:tc>
      </w:tr>
      <w:tr w:rsidR="009C28FF" w:rsidTr="009C28FF">
        <w:tc>
          <w:tcPr>
            <w:tcW w:w="4680" w:type="dxa"/>
          </w:tcPr>
          <w:p w:rsidR="009C28FF" w:rsidRPr="00104CF3" w:rsidRDefault="009C28FF" w:rsidP="009C28F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104CF3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9C28FF">
              <w:rPr>
                <w:rFonts w:ascii="Times" w:eastAsia="Times New Roman" w:hAnsi="Times" w:cs="Times New Roman"/>
              </w:rPr>
              <w:t>Pomalo svojstveno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C28FF" w:rsidTr="009C28FF">
        <w:tc>
          <w:tcPr>
            <w:tcW w:w="4680" w:type="dxa"/>
          </w:tcPr>
          <w:p w:rsidR="009C28FF" w:rsidRPr="00104CF3" w:rsidRDefault="009C28FF" w:rsidP="009C28F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104CF3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9C28FF">
              <w:rPr>
                <w:rFonts w:ascii="Times" w:eastAsia="Times New Roman" w:hAnsi="Times" w:cs="Times New Roman"/>
              </w:rPr>
              <w:t>Umereno svojstveno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C28FF" w:rsidTr="009C28FF">
        <w:tc>
          <w:tcPr>
            <w:tcW w:w="4680" w:type="dxa"/>
          </w:tcPr>
          <w:p w:rsidR="009C28FF" w:rsidRPr="00104CF3" w:rsidRDefault="009C28FF" w:rsidP="009C28F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104CF3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9C28FF">
              <w:rPr>
                <w:rFonts w:ascii="Times" w:eastAsia="Times New Roman" w:hAnsi="Times" w:cs="Times New Roman"/>
              </w:rPr>
              <w:t>Prilično svojstveno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C28FF" w:rsidTr="009C28FF">
        <w:tc>
          <w:tcPr>
            <w:tcW w:w="4680" w:type="dxa"/>
          </w:tcPr>
          <w:p w:rsidR="009C28FF" w:rsidRPr="00104CF3" w:rsidRDefault="009C28FF" w:rsidP="009C28F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104CF3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9C28FF">
              <w:rPr>
                <w:rFonts w:ascii="Times" w:eastAsia="Times New Roman" w:hAnsi="Times" w:cs="Times New Roman"/>
              </w:rPr>
              <w:t>Izrazito svojstveno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C28FF" w:rsidTr="009C28FF">
        <w:tc>
          <w:tcPr>
            <w:tcW w:w="4680" w:type="dxa"/>
          </w:tcPr>
          <w:p w:rsidR="009C28FF" w:rsidRPr="00714A1B" w:rsidRDefault="009C28FF" w:rsidP="009C28F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9C28FF">
              <w:rPr>
                <w:rFonts w:ascii="Times New Roman" w:eastAsia="Times New Roman" w:hAnsi="Times New Roman" w:cs="Times New Roman"/>
                <w:color w:val="000000"/>
              </w:rPr>
              <w:t>Pokušao sam da kontrolišem situaciju.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C28FF" w:rsidTr="009C28FF">
        <w:tc>
          <w:tcPr>
            <w:tcW w:w="4680" w:type="dxa"/>
          </w:tcPr>
          <w:p w:rsidR="009C28FF" w:rsidRPr="00714A1B" w:rsidRDefault="009C28FF" w:rsidP="009C28F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9C28FF">
              <w:rPr>
                <w:rFonts w:ascii="Times New Roman" w:eastAsia="Times New Roman" w:hAnsi="Times New Roman" w:cs="Times New Roman"/>
                <w:color w:val="000000"/>
              </w:rPr>
              <w:t>Rekao sam nešto negativno o sebi.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C28FF" w:rsidTr="009C28FF">
        <w:tc>
          <w:tcPr>
            <w:tcW w:w="4680" w:type="dxa"/>
          </w:tcPr>
          <w:p w:rsidR="009C28FF" w:rsidRPr="00714A1B" w:rsidRDefault="009C28FF" w:rsidP="009C28F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9C28FF">
              <w:rPr>
                <w:rFonts w:ascii="Times New Roman" w:eastAsia="Times New Roman" w:hAnsi="Times New Roman" w:cs="Times New Roman"/>
                <w:color w:val="000000"/>
              </w:rPr>
              <w:t>Ponašao sam se takmičarski.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C28FF" w:rsidTr="009C28FF">
        <w:tc>
          <w:tcPr>
            <w:tcW w:w="4680" w:type="dxa"/>
          </w:tcPr>
          <w:p w:rsidR="009C28FF" w:rsidRPr="00714A1B" w:rsidRDefault="009C28FF" w:rsidP="009C28F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="00497A85" w:rsidRPr="00497A85">
              <w:rPr>
                <w:rFonts w:ascii="Times New Roman" w:eastAsia="Times New Roman" w:hAnsi="Times New Roman" w:cs="Times New Roman"/>
                <w:color w:val="000000"/>
              </w:rPr>
              <w:t>Pokazao sam ambiciju.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C28FF" w:rsidTr="009C28FF">
        <w:tc>
          <w:tcPr>
            <w:tcW w:w="4680" w:type="dxa"/>
          </w:tcPr>
          <w:p w:rsidR="009C28FF" w:rsidRPr="00714A1B" w:rsidRDefault="009C28FF" w:rsidP="009C28F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="00497A85" w:rsidRPr="00497A85">
              <w:rPr>
                <w:rFonts w:ascii="Times New Roman" w:eastAsia="Times New Roman" w:hAnsi="Times New Roman" w:cs="Times New Roman"/>
                <w:color w:val="000000"/>
              </w:rPr>
              <w:t>Dominirao sam situacijom.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C28FF" w:rsidRPr="00497A85" w:rsidTr="009C28FF">
        <w:tc>
          <w:tcPr>
            <w:tcW w:w="4680" w:type="dxa"/>
          </w:tcPr>
          <w:p w:rsidR="009C28FF" w:rsidRPr="00714A1B" w:rsidRDefault="009C28FF" w:rsidP="009C28F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9C28FF" w:rsidRPr="00497A85" w:rsidRDefault="009C28FF" w:rsidP="006A038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="00497A85" w:rsidRPr="00497A8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Pokazao sam mnogo entuzijazma i mnogo energije.</w:t>
            </w:r>
          </w:p>
        </w:tc>
        <w:tc>
          <w:tcPr>
            <w:tcW w:w="4896" w:type="dxa"/>
          </w:tcPr>
          <w:p w:rsidR="009C28FF" w:rsidRPr="00497A85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  <w:lang w:val="es-ES"/>
              </w:rPr>
            </w:pPr>
          </w:p>
        </w:tc>
      </w:tr>
      <w:tr w:rsidR="009C28FF" w:rsidRPr="00497A85" w:rsidTr="009C28FF">
        <w:tc>
          <w:tcPr>
            <w:tcW w:w="4680" w:type="dxa"/>
          </w:tcPr>
          <w:p w:rsidR="009C28FF" w:rsidRPr="00714A1B" w:rsidRDefault="009C28FF" w:rsidP="009C28F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9C28FF" w:rsidRPr="00497A85" w:rsidRDefault="009C28FF" w:rsidP="006A038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="00497A85" w:rsidRPr="00497A8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Angažovao sam se u fizičkim aktivnostima.</w:t>
            </w:r>
          </w:p>
        </w:tc>
        <w:tc>
          <w:tcPr>
            <w:tcW w:w="4896" w:type="dxa"/>
          </w:tcPr>
          <w:p w:rsidR="009C28FF" w:rsidRPr="00497A85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  <w:lang w:val="es-ES"/>
              </w:rPr>
            </w:pPr>
          </w:p>
        </w:tc>
      </w:tr>
      <w:tr w:rsidR="009C28FF" w:rsidTr="009C28FF">
        <w:tc>
          <w:tcPr>
            <w:tcW w:w="4680" w:type="dxa"/>
          </w:tcPr>
          <w:p w:rsidR="009C28FF" w:rsidRPr="00714A1B" w:rsidRDefault="009C28FF" w:rsidP="009C28F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="00497A85" w:rsidRPr="00497A85">
              <w:rPr>
                <w:rFonts w:ascii="Times New Roman" w:eastAsia="Times New Roman" w:hAnsi="Times New Roman" w:cs="Times New Roman"/>
                <w:color w:val="000000"/>
              </w:rPr>
              <w:t>Koncentrisao sam se ili sam naporno radio na zadatku.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C28FF" w:rsidTr="009C28FF">
        <w:tc>
          <w:tcPr>
            <w:tcW w:w="4680" w:type="dxa"/>
          </w:tcPr>
          <w:p w:rsidR="009C28FF" w:rsidRPr="00714A1B" w:rsidRDefault="009C28FF" w:rsidP="009C28F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="00497A85" w:rsidRPr="00497A85">
              <w:rPr>
                <w:rFonts w:ascii="Times New Roman" w:eastAsia="Times New Roman" w:hAnsi="Times New Roman" w:cs="Times New Roman"/>
                <w:color w:val="000000"/>
              </w:rPr>
              <w:t>Bio sam rezervisan i nisam pokazivao emocije.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C28FF" w:rsidRPr="00497A85" w:rsidTr="009C28FF">
        <w:tc>
          <w:tcPr>
            <w:tcW w:w="4680" w:type="dxa"/>
          </w:tcPr>
          <w:p w:rsidR="009C28FF" w:rsidRPr="00714A1B" w:rsidRDefault="009C28FF" w:rsidP="009C28F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9C28FF" w:rsidRPr="00497A85" w:rsidRDefault="009C28FF" w:rsidP="006A038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r w:rsidR="00497A85" w:rsidRPr="00497A8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Bio sam fizički pokretan, kretao se uokolo.</w:t>
            </w:r>
          </w:p>
        </w:tc>
        <w:tc>
          <w:tcPr>
            <w:tcW w:w="4896" w:type="dxa"/>
          </w:tcPr>
          <w:p w:rsidR="009C28FF" w:rsidRPr="00497A85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  <w:lang w:val="es-ES"/>
              </w:rPr>
            </w:pPr>
          </w:p>
        </w:tc>
      </w:tr>
      <w:tr w:rsidR="009C28FF" w:rsidRPr="00497A85" w:rsidTr="009C28FF">
        <w:tc>
          <w:tcPr>
            <w:tcW w:w="4680" w:type="dxa"/>
          </w:tcPr>
          <w:p w:rsidR="009C28FF" w:rsidRPr="00714A1B" w:rsidRDefault="009C28FF" w:rsidP="009C28F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9C28FF" w:rsidRPr="00497A85" w:rsidRDefault="009C28FF" w:rsidP="006A038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r w:rsidR="00497A85" w:rsidRPr="00497A8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Zanimalo me je šta neko ima da kaže.</w:t>
            </w:r>
          </w:p>
        </w:tc>
        <w:tc>
          <w:tcPr>
            <w:tcW w:w="4896" w:type="dxa"/>
          </w:tcPr>
          <w:p w:rsidR="009C28FF" w:rsidRPr="00497A85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  <w:lang w:val="es-ES"/>
              </w:rPr>
            </w:pPr>
          </w:p>
        </w:tc>
      </w:tr>
      <w:tr w:rsidR="009C28FF" w:rsidTr="009C28FF">
        <w:tc>
          <w:tcPr>
            <w:tcW w:w="4680" w:type="dxa"/>
          </w:tcPr>
          <w:p w:rsidR="009C28FF" w:rsidRPr="00714A1B" w:rsidRDefault="009C28FF" w:rsidP="009C28F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r w:rsidR="00497A85" w:rsidRPr="00497A85">
              <w:rPr>
                <w:rFonts w:ascii="Times New Roman" w:eastAsia="Times New Roman" w:hAnsi="Times New Roman" w:cs="Times New Roman"/>
                <w:color w:val="000000"/>
              </w:rPr>
              <w:t>Tražio sam savet.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C28FF" w:rsidTr="009C28FF">
        <w:tc>
          <w:tcPr>
            <w:tcW w:w="4680" w:type="dxa"/>
          </w:tcPr>
          <w:p w:rsidR="009C28FF" w:rsidRPr="00714A1B" w:rsidRDefault="009C28FF" w:rsidP="009C28F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r w:rsidR="00497A85" w:rsidRPr="00497A85">
              <w:rPr>
                <w:rFonts w:ascii="Times New Roman" w:eastAsia="Times New Roman" w:hAnsi="Times New Roman" w:cs="Times New Roman"/>
                <w:color w:val="000000"/>
              </w:rPr>
              <w:t>Ponašao sam se vragolasto.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C28FF" w:rsidTr="009C28FF">
        <w:tc>
          <w:tcPr>
            <w:tcW w:w="4680" w:type="dxa"/>
          </w:tcPr>
          <w:p w:rsidR="009C28FF" w:rsidRPr="00714A1B" w:rsidRDefault="009C28FF" w:rsidP="009C28F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</w:t>
            </w:r>
            <w:r w:rsidR="00497A85" w:rsidRPr="00497A85">
              <w:rPr>
                <w:rFonts w:ascii="Times New Roman" w:eastAsia="Times New Roman" w:hAnsi="Times New Roman" w:cs="Times New Roman"/>
                <w:color w:val="000000"/>
              </w:rPr>
              <w:t>Ispoljio sam samosažaljenje ili sam se osećao kao žrtva.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C28FF" w:rsidTr="009C28FF">
        <w:tc>
          <w:tcPr>
            <w:tcW w:w="4680" w:type="dxa"/>
          </w:tcPr>
          <w:p w:rsidR="009C28FF" w:rsidRPr="00714A1B" w:rsidRDefault="009C28FF" w:rsidP="009C28F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I spoke in a loud voice.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r w:rsidR="00497A85" w:rsidRPr="00497A85">
              <w:rPr>
                <w:rFonts w:ascii="Times New Roman" w:eastAsia="Times New Roman" w:hAnsi="Times New Roman" w:cs="Times New Roman"/>
                <w:color w:val="000000"/>
              </w:rPr>
              <w:t>Pričao sam glasno.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9C28FF" w:rsidTr="009C28FF">
        <w:tc>
          <w:tcPr>
            <w:tcW w:w="4680" w:type="dxa"/>
          </w:tcPr>
          <w:p w:rsidR="009C28FF" w:rsidRPr="00714A1B" w:rsidRDefault="009C28FF" w:rsidP="009C28F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16.   I exhibited a high degree of intelligence.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r w:rsidR="00497A85" w:rsidRPr="00497A85">
              <w:rPr>
                <w:rFonts w:ascii="Times New Roman" w:eastAsia="Times New Roman" w:hAnsi="Times New Roman" w:cs="Times New Roman"/>
                <w:color w:val="000000"/>
              </w:rPr>
              <w:t>Pokazao sam visok stepen inteligencije.</w:t>
            </w:r>
          </w:p>
        </w:tc>
        <w:tc>
          <w:tcPr>
            <w:tcW w:w="4896" w:type="dxa"/>
          </w:tcPr>
          <w:p w:rsidR="009C28FF" w:rsidRPr="00714A1B" w:rsidRDefault="009C28FF" w:rsidP="006A0385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</w:tbl>
    <w:p w:rsidR="00104CF3" w:rsidRDefault="00104CF3" w:rsidP="00104CF3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104CF3" w:rsidRDefault="00104CF3" w:rsidP="00104CF3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Translation provided by: </w:t>
      </w:r>
    </w:p>
    <w:p w:rsidR="00104CF3" w:rsidRPr="00EF786D" w:rsidRDefault="00104CF3" w:rsidP="00104CF3">
      <w:pPr>
        <w:spacing w:after="0" w:line="240" w:lineRule="auto"/>
      </w:pPr>
      <w:r w:rsidRPr="00EF786D">
        <w:t>Snežana Smederevac</w:t>
      </w:r>
      <w:r>
        <w:t xml:space="preserve">, </w:t>
      </w:r>
      <w:r w:rsidRPr="00EF786D">
        <w:t>University of Novi Sad</w:t>
      </w:r>
      <w:r>
        <w:t>, Novi Sad</w:t>
      </w:r>
    </w:p>
    <w:p w:rsidR="00104CF3" w:rsidRPr="00EF786D" w:rsidRDefault="00104CF3" w:rsidP="00104CF3">
      <w:pPr>
        <w:spacing w:after="0" w:line="240" w:lineRule="auto"/>
      </w:pPr>
      <w:r w:rsidRPr="00EF786D">
        <w:t>Petar Čolović</w:t>
      </w:r>
      <w:r>
        <w:t xml:space="preserve">, </w:t>
      </w:r>
      <w:r w:rsidRPr="00EF786D">
        <w:t>University of Novi Sad</w:t>
      </w:r>
      <w:r>
        <w:t>, Novi Sad</w:t>
      </w:r>
    </w:p>
    <w:p w:rsidR="00104CF3" w:rsidRPr="00EF786D" w:rsidRDefault="00104CF3" w:rsidP="00104CF3">
      <w:pPr>
        <w:spacing w:after="0" w:line="240" w:lineRule="auto"/>
      </w:pPr>
      <w:r w:rsidRPr="00EF786D">
        <w:t>Dušanka Mitrović</w:t>
      </w:r>
      <w:r>
        <w:t xml:space="preserve">, </w:t>
      </w:r>
      <w:r w:rsidRPr="00EF786D">
        <w:t>University of Novi Sad</w:t>
      </w:r>
      <w:r>
        <w:t>, Novi Sad</w:t>
      </w:r>
    </w:p>
    <w:p w:rsidR="00104CF3" w:rsidRDefault="00104CF3" w:rsidP="00104CF3">
      <w:pPr>
        <w:pStyle w:val="NormalWeb"/>
        <w:spacing w:before="0" w:beforeAutospacing="0" w:after="0" w:afterAutospacing="0"/>
      </w:pPr>
      <w:r w:rsidRPr="00EF786D">
        <w:t>Milan Oljača</w:t>
      </w:r>
      <w:r>
        <w:t xml:space="preserve">, </w:t>
      </w:r>
      <w:r w:rsidRPr="00EF786D">
        <w:t>University of Novi Sad</w:t>
      </w:r>
      <w:r>
        <w:t>, Novi Sad</w:t>
      </w:r>
    </w:p>
    <w:p w:rsidR="00104CF3" w:rsidRDefault="00104CF3" w:rsidP="00104CF3">
      <w:pPr>
        <w:spacing w:after="0" w:line="240" w:lineRule="auto"/>
        <w:rPr>
          <w:rFonts w:ascii="Times New Roman" w:hAnsi="Times New Roman" w:cs="Times New Roman"/>
        </w:rPr>
      </w:pPr>
    </w:p>
    <w:p w:rsidR="00104CF3" w:rsidRPr="004A11AB" w:rsidRDefault="00104CF3" w:rsidP="00104CF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104CF3" w:rsidRPr="004A11AB" w:rsidRDefault="00104CF3" w:rsidP="00104CF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04CF3" w:rsidRPr="004A11AB" w:rsidRDefault="00104CF3" w:rsidP="00104CF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:rsidR="00104CF3" w:rsidRPr="004A11AB" w:rsidRDefault="00104CF3" w:rsidP="00104CF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:rsidR="00104CF3" w:rsidRPr="004A11AB" w:rsidRDefault="00104CF3" w:rsidP="00104CF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:rsidR="00104CF3" w:rsidRPr="004A11AB" w:rsidRDefault="00104CF3" w:rsidP="00104CF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104CF3" w:rsidRPr="004A11AB" w:rsidRDefault="00104CF3" w:rsidP="00104CF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04CF3" w:rsidRPr="004A11AB" w:rsidRDefault="00104CF3" w:rsidP="00104CF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74C3F604" wp14:editId="1CC1F303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CF3" w:rsidRPr="00D72789" w:rsidRDefault="00104CF3" w:rsidP="00D72789">
      <w:pPr>
        <w:rPr>
          <w:rFonts w:ascii="Times New Roman" w:hAnsi="Times New Roman" w:cs="Times New Roman"/>
        </w:rPr>
      </w:pPr>
    </w:p>
    <w:sectPr w:rsidR="00104CF3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04CF3"/>
    <w:rsid w:val="001301D5"/>
    <w:rsid w:val="00377F8C"/>
    <w:rsid w:val="00497A85"/>
    <w:rsid w:val="00714A1B"/>
    <w:rsid w:val="00787D09"/>
    <w:rsid w:val="007B350B"/>
    <w:rsid w:val="007E78F4"/>
    <w:rsid w:val="007F2AF1"/>
    <w:rsid w:val="009C28FF"/>
    <w:rsid w:val="00A82C7D"/>
    <w:rsid w:val="00BC4B96"/>
    <w:rsid w:val="00BF057E"/>
    <w:rsid w:val="00D72789"/>
    <w:rsid w:val="00D92069"/>
    <w:rsid w:val="00E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64AB"/>
  <w15:docId w15:val="{195DF96D-5B96-FF49-AEA7-3E638A0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FB87F-90BD-4540-9E7F-A01DA35C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2017-09-21T20:00:00Z</dcterms:created>
  <dcterms:modified xsi:type="dcterms:W3CDTF">2018-04-14T08:35:00Z</dcterms:modified>
</cp:coreProperties>
</file>