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9C7CD" w14:textId="606E143A" w:rsidR="00C57710" w:rsidRDefault="00C57710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4579EA5" w14:textId="77777777" w:rsidR="00C57710" w:rsidRDefault="00C57710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1EB447" w14:textId="3932FE6E" w:rsidR="00D72789" w:rsidRDefault="00D72789" w:rsidP="00C5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14:paraId="14F6F51E" w14:textId="77777777"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3456DE6" w14:textId="77777777"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14:paraId="2B7A7E9D" w14:textId="77777777" w:rsidTr="0081490B">
        <w:tc>
          <w:tcPr>
            <w:tcW w:w="4680" w:type="dxa"/>
            <w:tcBorders>
              <w:bottom w:val="single" w:sz="4" w:space="0" w:color="auto"/>
            </w:tcBorders>
          </w:tcPr>
          <w:p w14:paraId="5A7C2291" w14:textId="4151DC25" w:rsidR="00D92069" w:rsidRPr="00714A1B" w:rsidRDefault="00D92069" w:rsidP="007E78F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67470AE9" w14:textId="71CEC8AA" w:rsidR="00D92069" w:rsidRPr="00714A1B" w:rsidRDefault="00D92069" w:rsidP="007E78F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C57710">
              <w:rPr>
                <w:rFonts w:ascii="Times" w:eastAsia="Times New Roman" w:hAnsi="Times" w:cs="Times New Roman"/>
                <w:color w:val="000000"/>
              </w:rPr>
              <w:t xml:space="preserve"> (Simplified Chinese)</w:t>
            </w:r>
          </w:p>
        </w:tc>
      </w:tr>
      <w:tr w:rsidR="0081490B" w14:paraId="3DD2FD50" w14:textId="77777777" w:rsidTr="0081490B">
        <w:tc>
          <w:tcPr>
            <w:tcW w:w="4680" w:type="dxa"/>
            <w:tcBorders>
              <w:top w:val="single" w:sz="4" w:space="0" w:color="auto"/>
            </w:tcBorders>
          </w:tcPr>
          <w:p w14:paraId="15580B14" w14:textId="0B7091FD" w:rsidR="0081490B" w:rsidRPr="00C57710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57710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14:paraId="6DADC106" w14:textId="31862BD3" w:rsidR="0081490B" w:rsidRPr="00714A1B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cs="Arial" w:hint="eastAsia"/>
              </w:rPr>
              <w:t>极其不符合</w:t>
            </w:r>
          </w:p>
        </w:tc>
      </w:tr>
      <w:tr w:rsidR="0081490B" w14:paraId="191E4FE0" w14:textId="77777777" w:rsidTr="0081490B">
        <w:tc>
          <w:tcPr>
            <w:tcW w:w="4680" w:type="dxa"/>
          </w:tcPr>
          <w:p w14:paraId="624CC2E6" w14:textId="45AD3DC0" w:rsidR="0081490B" w:rsidRPr="00C57710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57710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14:paraId="35DDCD6B" w14:textId="17CC7E5B" w:rsidR="0081490B" w:rsidRPr="00714A1B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cs="Arial" w:hint="eastAsia"/>
              </w:rPr>
              <w:t>很不符合</w:t>
            </w:r>
          </w:p>
        </w:tc>
      </w:tr>
      <w:tr w:rsidR="0081490B" w14:paraId="2153B61F" w14:textId="77777777" w:rsidTr="0081490B">
        <w:tc>
          <w:tcPr>
            <w:tcW w:w="4680" w:type="dxa"/>
          </w:tcPr>
          <w:p w14:paraId="3AEAFB39" w14:textId="22C53C94" w:rsidR="0081490B" w:rsidRPr="00C57710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57710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14:paraId="63B4920C" w14:textId="0833AF21" w:rsidR="0081490B" w:rsidRPr="00714A1B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cs="Arial" w:hint="eastAsia"/>
              </w:rPr>
              <w:t>比较不符合</w:t>
            </w:r>
          </w:p>
        </w:tc>
      </w:tr>
      <w:tr w:rsidR="0081490B" w14:paraId="010D449E" w14:textId="77777777" w:rsidTr="0081490B">
        <w:tc>
          <w:tcPr>
            <w:tcW w:w="4680" w:type="dxa"/>
          </w:tcPr>
          <w:p w14:paraId="237E7BFC" w14:textId="286B9057" w:rsidR="0081490B" w:rsidRPr="00C57710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57710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14:paraId="46673947" w14:textId="37011398" w:rsidR="0081490B" w:rsidRPr="00714A1B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cs="Arial" w:hint="eastAsia"/>
              </w:rPr>
              <w:t>有点不符合</w:t>
            </w:r>
          </w:p>
        </w:tc>
      </w:tr>
      <w:tr w:rsidR="0081490B" w14:paraId="160F050B" w14:textId="77777777" w:rsidTr="00122B9B">
        <w:tc>
          <w:tcPr>
            <w:tcW w:w="4680" w:type="dxa"/>
          </w:tcPr>
          <w:p w14:paraId="750E237B" w14:textId="1995F38B" w:rsidR="0081490B" w:rsidRPr="00C57710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57710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  <w:vAlign w:val="bottom"/>
          </w:tcPr>
          <w:p w14:paraId="3A742DD5" w14:textId="69C82D7B" w:rsidR="0081490B" w:rsidRPr="00714A1B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MS Mincho" w:eastAsia="MS Mincho" w:hAnsi="MS Mincho" w:cs="MS Mincho"/>
              </w:rPr>
              <w:t>中</w:t>
            </w:r>
            <w:r>
              <w:rPr>
                <w:rFonts w:ascii="SimSun" w:eastAsia="SimSun" w:hAnsi="SimSun" w:cs="SimSun"/>
              </w:rPr>
              <w:t>间</w:t>
            </w:r>
          </w:p>
        </w:tc>
      </w:tr>
      <w:tr w:rsidR="0081490B" w14:paraId="48134E90" w14:textId="77777777" w:rsidTr="0081490B">
        <w:tc>
          <w:tcPr>
            <w:tcW w:w="4680" w:type="dxa"/>
          </w:tcPr>
          <w:p w14:paraId="59414778" w14:textId="1E7EA9C0" w:rsidR="0081490B" w:rsidRPr="00C57710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57710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14:paraId="385FA395" w14:textId="0669CE25" w:rsidR="0081490B" w:rsidRPr="00714A1B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cs="Arial" w:hint="eastAsia"/>
              </w:rPr>
              <w:t>有点符合</w:t>
            </w:r>
          </w:p>
        </w:tc>
      </w:tr>
      <w:tr w:rsidR="0081490B" w14:paraId="63B647D1" w14:textId="77777777" w:rsidTr="0081490B">
        <w:tc>
          <w:tcPr>
            <w:tcW w:w="4680" w:type="dxa"/>
          </w:tcPr>
          <w:p w14:paraId="27B9D670" w14:textId="6A229AEA" w:rsidR="0081490B" w:rsidRPr="00C57710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57710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14:paraId="1F643E49" w14:textId="004F747A" w:rsidR="0081490B" w:rsidRPr="00714A1B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cs="Arial" w:hint="eastAsia"/>
              </w:rPr>
              <w:t>比较符合</w:t>
            </w:r>
          </w:p>
        </w:tc>
      </w:tr>
      <w:tr w:rsidR="0081490B" w14:paraId="4B5CF648" w14:textId="77777777" w:rsidTr="0081490B">
        <w:tc>
          <w:tcPr>
            <w:tcW w:w="4680" w:type="dxa"/>
          </w:tcPr>
          <w:p w14:paraId="62EDF9D6" w14:textId="62E942EA" w:rsidR="0081490B" w:rsidRPr="00C57710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57710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14:paraId="5E966992" w14:textId="7F47C2B7" w:rsidR="0081490B" w:rsidRPr="00714A1B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cs="Arial" w:hint="eastAsia"/>
              </w:rPr>
              <w:t>很符合</w:t>
            </w:r>
          </w:p>
        </w:tc>
      </w:tr>
      <w:tr w:rsidR="0081490B" w14:paraId="4A7A0F9F" w14:textId="77777777" w:rsidTr="0081490B">
        <w:tc>
          <w:tcPr>
            <w:tcW w:w="4680" w:type="dxa"/>
          </w:tcPr>
          <w:p w14:paraId="486105BE" w14:textId="6440840B" w:rsidR="0081490B" w:rsidRPr="00C57710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57710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14:paraId="4D261ED7" w14:textId="1DF10318" w:rsidR="0081490B" w:rsidRPr="00714A1B" w:rsidRDefault="0081490B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cs="Arial" w:hint="eastAsia"/>
              </w:rPr>
              <w:t>极其符合</w:t>
            </w:r>
          </w:p>
        </w:tc>
      </w:tr>
      <w:tr w:rsidR="0081490B" w14:paraId="5AED2366" w14:textId="77777777" w:rsidTr="0081490B">
        <w:tc>
          <w:tcPr>
            <w:tcW w:w="4680" w:type="dxa"/>
          </w:tcPr>
          <w:p w14:paraId="47B627B8" w14:textId="62B9B103" w:rsidR="0081490B" w:rsidRPr="00714A1B" w:rsidRDefault="0081490B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14:paraId="321E9955" w14:textId="419DCD2E" w:rsidR="0081490B" w:rsidRPr="00240EA1" w:rsidRDefault="00240EA1" w:rsidP="00240EA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240EA1">
              <w:rPr>
                <w:rFonts w:ascii="MS Mincho" w:eastAsia="MS Mincho" w:hAnsi="MS Mincho" w:cs="MS Mincho"/>
              </w:rPr>
              <w:t>我</w:t>
            </w:r>
            <w:r w:rsidRPr="00240EA1">
              <w:rPr>
                <w:rFonts w:ascii="SimSun" w:eastAsia="SimSun" w:hAnsi="SimSun" w:cs="SimSun"/>
              </w:rPr>
              <w:t>试过</w:t>
            </w:r>
            <w:r w:rsidRPr="00240EA1">
              <w:rPr>
                <w:rFonts w:ascii="MS Mincho" w:eastAsia="MS Mincho" w:hAnsi="MS Mincho" w:cs="MS Mincho"/>
              </w:rPr>
              <w:t>控制</w:t>
            </w:r>
            <w:r w:rsidRPr="00240EA1">
              <w:rPr>
                <w:rFonts w:ascii="SimSun" w:eastAsia="SimSun" w:hAnsi="SimSun" w:cs="SimSun"/>
              </w:rPr>
              <w:t>场</w:t>
            </w:r>
            <w:r w:rsidRPr="00240EA1">
              <w:rPr>
                <w:rFonts w:ascii="MS Mincho" w:eastAsia="MS Mincho" w:hAnsi="MS Mincho" w:cs="MS Mincho"/>
              </w:rPr>
              <w:t>面。</w:t>
            </w:r>
          </w:p>
        </w:tc>
      </w:tr>
      <w:tr w:rsidR="00240EA1" w14:paraId="21880FB0" w14:textId="77777777" w:rsidTr="0081490B">
        <w:tc>
          <w:tcPr>
            <w:tcW w:w="4680" w:type="dxa"/>
          </w:tcPr>
          <w:p w14:paraId="5673F1DF" w14:textId="61E4D6F8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14:paraId="3912CE7B" w14:textId="1C45B5C6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MS Mincho" w:eastAsia="MS Mincho" w:hAnsi="MS Mincho" w:cs="MS Mincho"/>
              </w:rPr>
              <w:t>我</w:t>
            </w:r>
            <w:r w:rsidRPr="00240EA1">
              <w:rPr>
                <w:rFonts w:ascii="SimSun" w:eastAsia="SimSun" w:hAnsi="SimSun" w:cs="SimSun"/>
              </w:rPr>
              <w:t>说过</w:t>
            </w:r>
            <w:r w:rsidRPr="00240EA1">
              <w:rPr>
                <w:rFonts w:ascii="MS Mincho" w:eastAsia="MS Mincho" w:hAnsi="MS Mincho" w:cs="MS Mincho"/>
              </w:rPr>
              <w:t>关于自己的</w:t>
            </w:r>
            <w:r w:rsidRPr="00240EA1">
              <w:rPr>
                <w:rFonts w:ascii="SimSun" w:eastAsia="SimSun" w:hAnsi="SimSun" w:cs="SimSun"/>
              </w:rPr>
              <w:t>负</w:t>
            </w:r>
            <w:r w:rsidRPr="00240EA1">
              <w:rPr>
                <w:rFonts w:ascii="MS Mincho" w:eastAsia="MS Mincho" w:hAnsi="MS Mincho" w:cs="MS Mincho"/>
              </w:rPr>
              <w:t>面言</w:t>
            </w:r>
            <w:r w:rsidRPr="00240EA1">
              <w:rPr>
                <w:rFonts w:ascii="SimSun" w:eastAsia="SimSun" w:hAnsi="SimSun" w:cs="SimSun"/>
              </w:rPr>
              <w:t>论</w:t>
            </w:r>
            <w:r w:rsidRPr="00240EA1">
              <w:rPr>
                <w:rFonts w:ascii="MS Mincho" w:eastAsia="MS Mincho" w:hAnsi="MS Mincho" w:cs="MS Mincho"/>
              </w:rPr>
              <w:t>。</w:t>
            </w:r>
          </w:p>
        </w:tc>
      </w:tr>
      <w:tr w:rsidR="00240EA1" w14:paraId="391A7C25" w14:textId="77777777" w:rsidTr="00703670">
        <w:tc>
          <w:tcPr>
            <w:tcW w:w="4680" w:type="dxa"/>
          </w:tcPr>
          <w:p w14:paraId="7BCEA5F4" w14:textId="5645AFA9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  <w:vAlign w:val="bottom"/>
          </w:tcPr>
          <w:p w14:paraId="41C18BBC" w14:textId="780B268B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SimSun" w:eastAsia="SimSun" w:hAnsi="SimSun" w:cs="Arial" w:hint="eastAsia"/>
              </w:rPr>
              <w:t>我的行为富有竞争性。</w:t>
            </w:r>
          </w:p>
        </w:tc>
      </w:tr>
      <w:tr w:rsidR="00240EA1" w14:paraId="7FC894F3" w14:textId="77777777" w:rsidTr="00703670">
        <w:tc>
          <w:tcPr>
            <w:tcW w:w="4680" w:type="dxa"/>
          </w:tcPr>
          <w:p w14:paraId="481970E8" w14:textId="78022E0B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  <w:vAlign w:val="bottom"/>
          </w:tcPr>
          <w:p w14:paraId="130D497A" w14:textId="53144F0D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SimSun" w:eastAsia="SimSun" w:hAnsi="SimSun" w:cs="Arial" w:hint="eastAsia"/>
              </w:rPr>
              <w:t>我展示了野心与抱负。</w:t>
            </w:r>
          </w:p>
        </w:tc>
      </w:tr>
      <w:tr w:rsidR="00240EA1" w14:paraId="290E4600" w14:textId="77777777" w:rsidTr="00703670">
        <w:tc>
          <w:tcPr>
            <w:tcW w:w="4680" w:type="dxa"/>
          </w:tcPr>
          <w:p w14:paraId="4D0720FE" w14:textId="32E49B22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  <w:vAlign w:val="bottom"/>
          </w:tcPr>
          <w:p w14:paraId="25898DB6" w14:textId="4C0129A1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MS Mincho" w:eastAsia="MS Mincho" w:hAnsi="MS Mincho" w:cs="MS Mincho"/>
              </w:rPr>
              <w:t>我掌控了情境。</w:t>
            </w:r>
          </w:p>
        </w:tc>
      </w:tr>
      <w:tr w:rsidR="00240EA1" w14:paraId="64781D15" w14:textId="77777777" w:rsidTr="00703670">
        <w:tc>
          <w:tcPr>
            <w:tcW w:w="4680" w:type="dxa"/>
          </w:tcPr>
          <w:p w14:paraId="23A04166" w14:textId="27B72475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  <w:vAlign w:val="bottom"/>
          </w:tcPr>
          <w:p w14:paraId="55F99FE6" w14:textId="16D7A867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MS Mincho" w:eastAsia="MS Mincho" w:hAnsi="MS Mincho" w:cs="MS Mincho"/>
              </w:rPr>
              <w:t>我展示了很高的</w:t>
            </w:r>
            <w:r w:rsidRPr="00240EA1">
              <w:rPr>
                <w:rFonts w:ascii="SimSun" w:eastAsia="SimSun" w:hAnsi="SimSun" w:cs="SimSun"/>
              </w:rPr>
              <w:t>热</w:t>
            </w:r>
            <w:r w:rsidRPr="00240EA1">
              <w:rPr>
                <w:rFonts w:ascii="MS Mincho" w:eastAsia="MS Mincho" w:hAnsi="MS Mincho" w:cs="MS Mincho"/>
              </w:rPr>
              <w:t>情和充足的能量。</w:t>
            </w:r>
          </w:p>
        </w:tc>
      </w:tr>
      <w:tr w:rsidR="00240EA1" w14:paraId="2647E12C" w14:textId="77777777" w:rsidTr="00703670">
        <w:tc>
          <w:tcPr>
            <w:tcW w:w="4680" w:type="dxa"/>
          </w:tcPr>
          <w:p w14:paraId="6F00A95C" w14:textId="01FAD2C5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  <w:vAlign w:val="bottom"/>
          </w:tcPr>
          <w:p w14:paraId="076E1C7F" w14:textId="20557ECA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MS Mincho" w:eastAsia="MS Mincho" w:hAnsi="MS Mincho" w:cs="MS Mincho"/>
              </w:rPr>
              <w:t>我做了与身体运</w:t>
            </w:r>
            <w:r w:rsidRPr="00240EA1">
              <w:rPr>
                <w:rFonts w:ascii="SimSun" w:eastAsia="SimSun" w:hAnsi="SimSun" w:cs="SimSun"/>
              </w:rPr>
              <w:t>动</w:t>
            </w:r>
            <w:r w:rsidRPr="00240EA1">
              <w:rPr>
                <w:rFonts w:ascii="MS Mincho" w:eastAsia="MS Mincho" w:hAnsi="MS Mincho" w:cs="MS Mincho"/>
              </w:rPr>
              <w:t>有关的事情或者体力活</w:t>
            </w:r>
            <w:r w:rsidRPr="00240EA1">
              <w:rPr>
                <w:rFonts w:ascii="SimSun" w:eastAsia="SimSun" w:hAnsi="SimSun" w:cs="SimSun"/>
              </w:rPr>
              <w:t>动</w:t>
            </w:r>
            <w:r w:rsidRPr="00240EA1">
              <w:rPr>
                <w:rFonts w:ascii="MS Mincho" w:eastAsia="MS Mincho" w:hAnsi="MS Mincho" w:cs="MS Mincho"/>
              </w:rPr>
              <w:t>。</w:t>
            </w:r>
          </w:p>
        </w:tc>
      </w:tr>
      <w:tr w:rsidR="00240EA1" w14:paraId="694B783A" w14:textId="77777777" w:rsidTr="00703670">
        <w:tc>
          <w:tcPr>
            <w:tcW w:w="4680" w:type="dxa"/>
          </w:tcPr>
          <w:p w14:paraId="2E960ED5" w14:textId="46AC86D7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  <w:vAlign w:val="bottom"/>
          </w:tcPr>
          <w:p w14:paraId="4DC3BD8C" w14:textId="5D66B39A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MS Mincho" w:eastAsia="MS Mincho" w:hAnsi="MS Mincho" w:cs="MS Mincho"/>
              </w:rPr>
              <w:t>我</w:t>
            </w:r>
            <w:r w:rsidRPr="00240EA1">
              <w:rPr>
                <w:rFonts w:ascii="SimSun" w:eastAsia="SimSun" w:hAnsi="SimSun" w:cs="SimSun"/>
              </w:rPr>
              <w:t>专</w:t>
            </w:r>
            <w:r w:rsidRPr="00240EA1">
              <w:rPr>
                <w:rFonts w:ascii="MS Mincho" w:eastAsia="MS Mincho" w:hAnsi="MS Mincho" w:cs="MS Mincho"/>
              </w:rPr>
              <w:t>注于一个任</w:t>
            </w:r>
            <w:r w:rsidRPr="00240EA1">
              <w:rPr>
                <w:rFonts w:ascii="SimSun" w:eastAsia="SimSun" w:hAnsi="SimSun" w:cs="SimSun"/>
              </w:rPr>
              <w:t>务</w:t>
            </w:r>
            <w:r w:rsidRPr="00240EA1">
              <w:rPr>
                <w:rFonts w:ascii="MS Mincho" w:eastAsia="MS Mincho" w:hAnsi="MS Mincho" w:cs="MS Mincho"/>
              </w:rPr>
              <w:t>，或在一个任</w:t>
            </w:r>
            <w:r w:rsidRPr="00240EA1">
              <w:rPr>
                <w:rFonts w:ascii="SimSun" w:eastAsia="SimSun" w:hAnsi="SimSun" w:cs="SimSun"/>
              </w:rPr>
              <w:t>务</w:t>
            </w:r>
            <w:r w:rsidRPr="00240EA1">
              <w:rPr>
                <w:rFonts w:ascii="MS Mincho" w:eastAsia="MS Mincho" w:hAnsi="MS Mincho" w:cs="MS Mincho"/>
              </w:rPr>
              <w:t>中努力工作。</w:t>
            </w:r>
          </w:p>
        </w:tc>
      </w:tr>
      <w:tr w:rsidR="00240EA1" w14:paraId="6CA0A94B" w14:textId="77777777" w:rsidTr="00703670">
        <w:tc>
          <w:tcPr>
            <w:tcW w:w="4680" w:type="dxa"/>
          </w:tcPr>
          <w:p w14:paraId="0F503725" w14:textId="62615E1E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  <w:vAlign w:val="bottom"/>
          </w:tcPr>
          <w:p w14:paraId="13603367" w14:textId="03041F9E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SimSun" w:eastAsia="SimSun" w:hAnsi="SimSun" w:cs="Arial" w:hint="eastAsia"/>
              </w:rPr>
              <w:t>我有所保留，缺乏表情。</w:t>
            </w:r>
          </w:p>
        </w:tc>
      </w:tr>
      <w:tr w:rsidR="00240EA1" w14:paraId="236DB332" w14:textId="77777777" w:rsidTr="00703670">
        <w:tc>
          <w:tcPr>
            <w:tcW w:w="4680" w:type="dxa"/>
          </w:tcPr>
          <w:p w14:paraId="6A8B88E5" w14:textId="048D60E0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  <w:vAlign w:val="bottom"/>
          </w:tcPr>
          <w:p w14:paraId="060FB3B4" w14:textId="64C51C94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MS Mincho" w:eastAsia="MS Mincho" w:hAnsi="MS Mincho" w:cs="MS Mincho"/>
              </w:rPr>
              <w:t>我肢体活</w:t>
            </w:r>
            <w:r w:rsidRPr="00240EA1">
              <w:rPr>
                <w:rFonts w:ascii="SimSun" w:eastAsia="SimSun" w:hAnsi="SimSun" w:cs="SimSun"/>
              </w:rPr>
              <w:t>动</w:t>
            </w:r>
            <w:r w:rsidRPr="00240EA1">
              <w:rPr>
                <w:rFonts w:ascii="MS Mincho" w:eastAsia="MS Mincho" w:hAnsi="MS Mincho" w:cs="MS Mincho"/>
              </w:rPr>
              <w:t>很多，四</w:t>
            </w:r>
            <w:r w:rsidRPr="00240EA1">
              <w:rPr>
                <w:rFonts w:ascii="SimSun" w:eastAsia="SimSun" w:hAnsi="SimSun" w:cs="SimSun"/>
              </w:rPr>
              <w:t>处</w:t>
            </w:r>
            <w:r w:rsidRPr="00240EA1">
              <w:rPr>
                <w:rFonts w:ascii="MS Mincho" w:eastAsia="MS Mincho" w:hAnsi="MS Mincho" w:cs="MS Mincho"/>
              </w:rPr>
              <w:t>移</w:t>
            </w:r>
            <w:r w:rsidRPr="00240EA1">
              <w:rPr>
                <w:rFonts w:ascii="SimSun" w:eastAsia="SimSun" w:hAnsi="SimSun" w:cs="SimSun"/>
              </w:rPr>
              <w:t>动</w:t>
            </w:r>
            <w:r w:rsidRPr="00240EA1">
              <w:rPr>
                <w:rFonts w:ascii="MS Mincho" w:eastAsia="MS Mincho" w:hAnsi="MS Mincho" w:cs="MS Mincho"/>
              </w:rPr>
              <w:t>。</w:t>
            </w:r>
          </w:p>
        </w:tc>
      </w:tr>
      <w:tr w:rsidR="00240EA1" w14:paraId="46225D1C" w14:textId="77777777" w:rsidTr="00703670">
        <w:tc>
          <w:tcPr>
            <w:tcW w:w="4680" w:type="dxa"/>
          </w:tcPr>
          <w:p w14:paraId="42803E7C" w14:textId="7789AA03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  <w:vAlign w:val="bottom"/>
          </w:tcPr>
          <w:p w14:paraId="4CE9F329" w14:textId="33E34122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SimSun" w:eastAsia="SimSun" w:hAnsi="SimSun" w:cs="Arial" w:hint="eastAsia"/>
              </w:rPr>
              <w:t>我对别人说的事情有兴趣。</w:t>
            </w:r>
          </w:p>
        </w:tc>
      </w:tr>
      <w:tr w:rsidR="00240EA1" w14:paraId="4A493789" w14:textId="77777777" w:rsidTr="00703670">
        <w:tc>
          <w:tcPr>
            <w:tcW w:w="4680" w:type="dxa"/>
          </w:tcPr>
          <w:p w14:paraId="2F5AE69F" w14:textId="67EB4800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  <w:vAlign w:val="bottom"/>
          </w:tcPr>
          <w:p w14:paraId="4D4E275F" w14:textId="1EE1919D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SimSun" w:eastAsia="SimSun" w:hAnsi="SimSun" w:cs="Arial" w:hint="eastAsia"/>
              </w:rPr>
              <w:t>我寻求了建议。</w:t>
            </w:r>
          </w:p>
        </w:tc>
      </w:tr>
      <w:tr w:rsidR="00240EA1" w14:paraId="69CAC7F1" w14:textId="77777777" w:rsidTr="00703670">
        <w:tc>
          <w:tcPr>
            <w:tcW w:w="4680" w:type="dxa"/>
          </w:tcPr>
          <w:p w14:paraId="75E45C4E" w14:textId="25986564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  <w:vAlign w:val="bottom"/>
          </w:tcPr>
          <w:p w14:paraId="54B61EDC" w14:textId="4DD9A097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MS Mincho" w:eastAsia="MS Mincho" w:hAnsi="MS Mincho" w:cs="MS Mincho"/>
              </w:rPr>
              <w:t>我表</w:t>
            </w:r>
            <w:r w:rsidRPr="00240EA1">
              <w:rPr>
                <w:rFonts w:ascii="SimSun" w:eastAsia="SimSun" w:hAnsi="SimSun" w:cs="SimSun"/>
              </w:rPr>
              <w:t>现</w:t>
            </w:r>
            <w:r w:rsidRPr="00240EA1">
              <w:rPr>
                <w:rFonts w:ascii="MS Mincho" w:eastAsia="MS Mincho" w:hAnsi="MS Mincho" w:cs="MS Mincho"/>
              </w:rPr>
              <w:t>得很愉快。</w:t>
            </w:r>
          </w:p>
        </w:tc>
      </w:tr>
      <w:tr w:rsidR="00240EA1" w14:paraId="28CFD635" w14:textId="77777777" w:rsidTr="00703670">
        <w:tc>
          <w:tcPr>
            <w:tcW w:w="4680" w:type="dxa"/>
          </w:tcPr>
          <w:p w14:paraId="23656994" w14:textId="435B7F97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  I expressed self-pity or feelings of victimization.</w:t>
            </w:r>
          </w:p>
        </w:tc>
        <w:tc>
          <w:tcPr>
            <w:tcW w:w="4896" w:type="dxa"/>
            <w:vAlign w:val="bottom"/>
          </w:tcPr>
          <w:p w14:paraId="0490245E" w14:textId="65B27582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SimSun" w:eastAsia="SimSun" w:hAnsi="SimSun" w:cs="Arial" w:hint="eastAsia"/>
              </w:rPr>
              <w:t>我表现了自我怜悯或者受伤的情绪。</w:t>
            </w:r>
          </w:p>
        </w:tc>
      </w:tr>
      <w:tr w:rsidR="00240EA1" w14:paraId="6BBE8BA6" w14:textId="77777777" w:rsidTr="00703670">
        <w:tc>
          <w:tcPr>
            <w:tcW w:w="4680" w:type="dxa"/>
          </w:tcPr>
          <w:p w14:paraId="4859819A" w14:textId="25B7A7D0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  <w:vAlign w:val="bottom"/>
          </w:tcPr>
          <w:p w14:paraId="2CCDBC53" w14:textId="288EC8F8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MS Mincho" w:eastAsia="MS Mincho" w:hAnsi="MS Mincho" w:cs="MS Mincho"/>
              </w:rPr>
              <w:t>我大声</w:t>
            </w:r>
            <w:r w:rsidRPr="00240EA1">
              <w:rPr>
                <w:rFonts w:ascii="SimSun" w:eastAsia="SimSun" w:hAnsi="SimSun" w:cs="SimSun"/>
              </w:rPr>
              <w:t>讲话</w:t>
            </w:r>
            <w:r w:rsidRPr="00240EA1">
              <w:rPr>
                <w:rFonts w:ascii="MS Mincho" w:eastAsia="MS Mincho" w:hAnsi="MS Mincho" w:cs="MS Mincho"/>
              </w:rPr>
              <w:t>。</w:t>
            </w:r>
          </w:p>
        </w:tc>
      </w:tr>
      <w:tr w:rsidR="00240EA1" w14:paraId="174B5D95" w14:textId="77777777" w:rsidTr="00703670">
        <w:tc>
          <w:tcPr>
            <w:tcW w:w="4680" w:type="dxa"/>
          </w:tcPr>
          <w:p w14:paraId="080054CC" w14:textId="20363759" w:rsidR="00240EA1" w:rsidRPr="00714A1B" w:rsidRDefault="00240EA1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  <w:vAlign w:val="bottom"/>
          </w:tcPr>
          <w:p w14:paraId="0FC1C265" w14:textId="5E916F89" w:rsidR="00240EA1" w:rsidRPr="00240EA1" w:rsidRDefault="00240EA1" w:rsidP="00240EA1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240EA1">
              <w:rPr>
                <w:rFonts w:ascii="SimSun" w:eastAsia="SimSun" w:hAnsi="SimSun" w:cs="Arial" w:hint="eastAsia"/>
              </w:rPr>
              <w:t>我表现出高度的智商水平。</w:t>
            </w:r>
          </w:p>
        </w:tc>
      </w:tr>
    </w:tbl>
    <w:p w14:paraId="0F49CEA3" w14:textId="24F50DA8" w:rsidR="00D72789" w:rsidRDefault="00D72789" w:rsidP="00D72789">
      <w:pPr>
        <w:rPr>
          <w:rFonts w:ascii="Times New Roman" w:hAnsi="Times New Roman" w:cs="Times New Roman"/>
        </w:rPr>
      </w:pPr>
    </w:p>
    <w:p w14:paraId="5A66CD3D" w14:textId="77777777" w:rsidR="00C57710" w:rsidRDefault="00C57710" w:rsidP="00C5771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34DC7B1F" w14:textId="77777777" w:rsidR="00C57710" w:rsidRDefault="00C57710" w:rsidP="00C57710">
      <w:pPr>
        <w:pStyle w:val="NormalWeb"/>
        <w:spacing w:before="0" w:beforeAutospacing="0" w:after="0" w:afterAutospacing="0"/>
      </w:pPr>
      <w:r w:rsidRPr="00EF786D">
        <w:t>Yanjun Guan</w:t>
      </w:r>
      <w:r>
        <w:t xml:space="preserve">, </w:t>
      </w:r>
      <w:r w:rsidRPr="00EF786D">
        <w:rPr>
          <w:rFonts w:cs="Arial"/>
        </w:rPr>
        <w:t>Renmin University</w:t>
      </w:r>
      <w:r>
        <w:rPr>
          <w:rFonts w:cs="Arial"/>
        </w:rPr>
        <w:t>, Beijing</w:t>
      </w:r>
    </w:p>
    <w:p w14:paraId="096C2590" w14:textId="77777777" w:rsidR="00C57710" w:rsidRDefault="00C57710" w:rsidP="00C57710">
      <w:pPr>
        <w:pStyle w:val="NormalWeb"/>
        <w:spacing w:before="0" w:beforeAutospacing="0" w:after="0" w:afterAutospacing="0"/>
      </w:pPr>
      <w:r w:rsidRPr="00EF786D">
        <w:t>Yu Yang</w:t>
      </w:r>
      <w:r>
        <w:t>, ShanghaiTech University, Shanghai</w:t>
      </w:r>
    </w:p>
    <w:p w14:paraId="4EBC0683" w14:textId="77777777" w:rsidR="00C57710" w:rsidRDefault="00C57710" w:rsidP="00C57710">
      <w:pPr>
        <w:spacing w:after="0" w:line="240" w:lineRule="auto"/>
        <w:rPr>
          <w:rFonts w:ascii="Times New Roman" w:hAnsi="Times New Roman" w:cs="Times New Roman"/>
        </w:rPr>
      </w:pPr>
    </w:p>
    <w:p w14:paraId="301114F1" w14:textId="0B5B759F" w:rsidR="00C57710" w:rsidRPr="004A11AB" w:rsidRDefault="00C57710" w:rsidP="00C5771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A5D2C8E" w14:textId="77777777" w:rsidR="00C57710" w:rsidRPr="004A11AB" w:rsidRDefault="00C57710" w:rsidP="00C5771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383169C" w14:textId="77777777" w:rsidR="00C57710" w:rsidRPr="004A11AB" w:rsidRDefault="00C57710" w:rsidP="00C577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7071C09" w14:textId="77777777" w:rsidR="00C57710" w:rsidRPr="004A11AB" w:rsidRDefault="00C57710" w:rsidP="00C577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6CB7C68" w14:textId="77777777" w:rsidR="00C57710" w:rsidRPr="004A11AB" w:rsidRDefault="00C57710" w:rsidP="00C577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7707448" w14:textId="77777777" w:rsidR="00C57710" w:rsidRPr="004A11AB" w:rsidRDefault="00C57710" w:rsidP="00C5771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0029A11D" w14:textId="77777777" w:rsidR="00C57710" w:rsidRPr="004A11AB" w:rsidRDefault="00C57710" w:rsidP="00C5771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816766D" w14:textId="77777777" w:rsidR="00C57710" w:rsidRPr="004A11AB" w:rsidRDefault="00C57710" w:rsidP="00C5771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0CA29D5" wp14:editId="16B3D0B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AF16" w14:textId="77777777" w:rsidR="00C57710" w:rsidRPr="00D72789" w:rsidRDefault="00C57710" w:rsidP="00D72789">
      <w:pPr>
        <w:rPr>
          <w:rFonts w:ascii="Times New Roman" w:hAnsi="Times New Roman" w:cs="Times New Roman"/>
        </w:rPr>
      </w:pPr>
    </w:p>
    <w:sectPr w:rsidR="00C57710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4B9D"/>
    <w:multiLevelType w:val="hybridMultilevel"/>
    <w:tmpl w:val="0EB4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789"/>
    <w:rsid w:val="000C6922"/>
    <w:rsid w:val="001301D5"/>
    <w:rsid w:val="00240EA1"/>
    <w:rsid w:val="00377F8C"/>
    <w:rsid w:val="00714A1B"/>
    <w:rsid w:val="007B350B"/>
    <w:rsid w:val="007E78F4"/>
    <w:rsid w:val="007F2AF1"/>
    <w:rsid w:val="0081490B"/>
    <w:rsid w:val="00BC4B96"/>
    <w:rsid w:val="00BF057E"/>
    <w:rsid w:val="00C57710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F321"/>
  <w15:docId w15:val="{AB9B159B-52AC-44BB-BAC4-3CBAD8B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D8DD-076F-574F-AAC2-54BC87F5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2017-10-03T01:47:00Z</dcterms:created>
  <dcterms:modified xsi:type="dcterms:W3CDTF">2018-04-14T08:36:00Z</dcterms:modified>
</cp:coreProperties>
</file>