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7B4" w:rsidRDefault="00C177B4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International Situations Project Translation</w:t>
      </w:r>
    </w:p>
    <w:p w:rsidR="00C177B4" w:rsidRDefault="00C177B4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Default="00D72789" w:rsidP="00C17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72789">
        <w:rPr>
          <w:rFonts w:ascii="Times New Roman" w:eastAsia="Times New Roman" w:hAnsi="Times New Roman" w:cs="Times New Roman"/>
          <w:b/>
          <w:bCs/>
          <w:color w:val="000000"/>
        </w:rPr>
        <w:t>Brief Behavior Inventory (BBI) – 16 items</w:t>
      </w:r>
    </w:p>
    <w:p w:rsidR="001301D5" w:rsidRDefault="001301D5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Pr="00D72789" w:rsidRDefault="00D72789" w:rsidP="00D7278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896"/>
      </w:tblGrid>
      <w:tr w:rsidR="00714A1B" w:rsidTr="00FA36E4">
        <w:tc>
          <w:tcPr>
            <w:tcW w:w="4680" w:type="dxa"/>
            <w:tcBorders>
              <w:bottom w:val="single" w:sz="4" w:space="0" w:color="auto"/>
            </w:tcBorders>
          </w:tcPr>
          <w:p w:rsidR="00D92069" w:rsidRPr="00714A1B" w:rsidRDefault="00D92069" w:rsidP="00FA36E4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English Version</w:t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:rsidR="00D92069" w:rsidRPr="00714A1B" w:rsidRDefault="00D92069" w:rsidP="00FA36E4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Translation</w:t>
            </w:r>
            <w:r w:rsidR="00C177B4">
              <w:rPr>
                <w:rFonts w:ascii="Times" w:eastAsia="Times New Roman" w:hAnsi="Times" w:cs="Times New Roman"/>
                <w:color w:val="000000"/>
              </w:rPr>
              <w:t xml:space="preserve"> (Slovak)</w:t>
            </w:r>
          </w:p>
        </w:tc>
      </w:tr>
      <w:tr w:rsidR="00FA36E4" w:rsidTr="00FA36E4">
        <w:tc>
          <w:tcPr>
            <w:tcW w:w="4680" w:type="dxa"/>
            <w:tcBorders>
              <w:top w:val="single" w:sz="4" w:space="0" w:color="auto"/>
            </w:tcBorders>
          </w:tcPr>
          <w:p w:rsidR="00FA36E4" w:rsidRPr="00C177B4" w:rsidRDefault="00FA36E4" w:rsidP="00FA36E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C177B4">
              <w:rPr>
                <w:rFonts w:ascii="Times" w:eastAsia="Times New Roman" w:hAnsi="Times" w:cs="Times New Roman"/>
                <w:i/>
              </w:rPr>
              <w:t>Extremely uncharacteristic</w:t>
            </w:r>
          </w:p>
        </w:tc>
        <w:tc>
          <w:tcPr>
            <w:tcW w:w="4896" w:type="dxa"/>
            <w:tcBorders>
              <w:top w:val="single" w:sz="4" w:space="0" w:color="auto"/>
            </w:tcBorders>
          </w:tcPr>
          <w:p w:rsidR="00FA36E4" w:rsidRPr="00714A1B" w:rsidRDefault="00FA36E4" w:rsidP="00EE7A36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FA36E4">
              <w:rPr>
                <w:rFonts w:ascii="Times" w:eastAsia="Times New Roman" w:hAnsi="Times" w:cs="Times New Roman"/>
              </w:rPr>
              <w:t>Vôbec neplatí</w:t>
            </w:r>
          </w:p>
        </w:tc>
      </w:tr>
      <w:tr w:rsidR="00FA36E4" w:rsidTr="00FA36E4">
        <w:tc>
          <w:tcPr>
            <w:tcW w:w="4680" w:type="dxa"/>
          </w:tcPr>
          <w:p w:rsidR="00FA36E4" w:rsidRPr="00C177B4" w:rsidRDefault="00FA36E4" w:rsidP="00FA36E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C177B4">
              <w:rPr>
                <w:rFonts w:ascii="Times" w:eastAsia="Times New Roman" w:hAnsi="Times" w:cs="Times New Roman"/>
                <w:i/>
              </w:rPr>
              <w:t>Quite uncharacteristic</w:t>
            </w:r>
          </w:p>
        </w:tc>
        <w:tc>
          <w:tcPr>
            <w:tcW w:w="4896" w:type="dxa"/>
          </w:tcPr>
          <w:p w:rsidR="00FA36E4" w:rsidRPr="00714A1B" w:rsidRDefault="00FA36E4" w:rsidP="00EE7A36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FA36E4">
              <w:rPr>
                <w:rFonts w:ascii="Times" w:eastAsia="Times New Roman" w:hAnsi="Times" w:cs="Times New Roman"/>
              </w:rPr>
              <w:t>Veľmi neplatí</w:t>
            </w:r>
          </w:p>
        </w:tc>
      </w:tr>
      <w:tr w:rsidR="00FA36E4" w:rsidTr="00FA36E4">
        <w:tc>
          <w:tcPr>
            <w:tcW w:w="4680" w:type="dxa"/>
          </w:tcPr>
          <w:p w:rsidR="00FA36E4" w:rsidRPr="00C177B4" w:rsidRDefault="00FA36E4" w:rsidP="00FA36E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C177B4">
              <w:rPr>
                <w:rFonts w:ascii="Times" w:eastAsia="Times New Roman" w:hAnsi="Times" w:cs="Times New Roman"/>
                <w:i/>
              </w:rPr>
              <w:t>Fairly uncharacteristic</w:t>
            </w:r>
          </w:p>
        </w:tc>
        <w:tc>
          <w:tcPr>
            <w:tcW w:w="4896" w:type="dxa"/>
          </w:tcPr>
          <w:p w:rsidR="00FA36E4" w:rsidRPr="00714A1B" w:rsidRDefault="00FA36E4" w:rsidP="00EE7A36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FA36E4">
              <w:rPr>
                <w:rFonts w:ascii="Times" w:eastAsia="Times New Roman" w:hAnsi="Times" w:cs="Times New Roman"/>
              </w:rPr>
              <w:t>Dosť neplatí</w:t>
            </w:r>
          </w:p>
        </w:tc>
      </w:tr>
      <w:tr w:rsidR="00FA36E4" w:rsidTr="00FA36E4">
        <w:tc>
          <w:tcPr>
            <w:tcW w:w="4680" w:type="dxa"/>
          </w:tcPr>
          <w:p w:rsidR="00FA36E4" w:rsidRPr="00C177B4" w:rsidRDefault="00FA36E4" w:rsidP="00FA36E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C177B4">
              <w:rPr>
                <w:rFonts w:ascii="Times" w:eastAsia="Times New Roman" w:hAnsi="Times" w:cs="Times New Roman"/>
                <w:i/>
              </w:rPr>
              <w:t>Somewhat uncharacteristic</w:t>
            </w:r>
          </w:p>
        </w:tc>
        <w:tc>
          <w:tcPr>
            <w:tcW w:w="4896" w:type="dxa"/>
          </w:tcPr>
          <w:p w:rsidR="00FA36E4" w:rsidRPr="00714A1B" w:rsidRDefault="00FA36E4" w:rsidP="00EE7A36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FA36E4">
              <w:rPr>
                <w:rFonts w:ascii="Times" w:eastAsia="Times New Roman" w:hAnsi="Times" w:cs="Times New Roman"/>
              </w:rPr>
              <w:t>Trochu neplatí</w:t>
            </w:r>
          </w:p>
        </w:tc>
      </w:tr>
      <w:tr w:rsidR="00FA36E4" w:rsidTr="00FA36E4">
        <w:tc>
          <w:tcPr>
            <w:tcW w:w="4680" w:type="dxa"/>
          </w:tcPr>
          <w:p w:rsidR="00FA36E4" w:rsidRPr="00C177B4" w:rsidRDefault="00FA36E4" w:rsidP="00FA36E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C177B4">
              <w:rPr>
                <w:rFonts w:ascii="Times" w:eastAsia="Times New Roman" w:hAnsi="Times" w:cs="Times New Roman"/>
                <w:i/>
              </w:rPr>
              <w:t>Relatively neutral</w:t>
            </w:r>
          </w:p>
        </w:tc>
        <w:tc>
          <w:tcPr>
            <w:tcW w:w="4896" w:type="dxa"/>
          </w:tcPr>
          <w:p w:rsidR="00FA36E4" w:rsidRPr="00714A1B" w:rsidRDefault="00FA36E4" w:rsidP="00EE7A36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FA36E4">
              <w:rPr>
                <w:rFonts w:ascii="Times" w:eastAsia="Times New Roman" w:hAnsi="Times" w:cs="Times New Roman"/>
              </w:rPr>
              <w:t>Ani platí ani neplatí</w:t>
            </w:r>
          </w:p>
        </w:tc>
      </w:tr>
      <w:tr w:rsidR="00FA36E4" w:rsidTr="00FA36E4">
        <w:tc>
          <w:tcPr>
            <w:tcW w:w="4680" w:type="dxa"/>
          </w:tcPr>
          <w:p w:rsidR="00FA36E4" w:rsidRPr="00C177B4" w:rsidRDefault="00FA36E4" w:rsidP="00FA36E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C177B4">
              <w:rPr>
                <w:rFonts w:ascii="Times" w:eastAsia="Times New Roman" w:hAnsi="Times" w:cs="Times New Roman"/>
                <w:i/>
              </w:rPr>
              <w:t>Somewhat characteristic</w:t>
            </w:r>
          </w:p>
        </w:tc>
        <w:tc>
          <w:tcPr>
            <w:tcW w:w="4896" w:type="dxa"/>
          </w:tcPr>
          <w:p w:rsidR="00FA36E4" w:rsidRPr="00714A1B" w:rsidRDefault="00FA36E4" w:rsidP="00EE7A36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FA36E4">
              <w:rPr>
                <w:rFonts w:ascii="Times" w:eastAsia="Times New Roman" w:hAnsi="Times" w:cs="Times New Roman"/>
              </w:rPr>
              <w:t>Trochu platí</w:t>
            </w:r>
          </w:p>
        </w:tc>
      </w:tr>
      <w:tr w:rsidR="00FA36E4" w:rsidTr="00FA36E4">
        <w:tc>
          <w:tcPr>
            <w:tcW w:w="4680" w:type="dxa"/>
          </w:tcPr>
          <w:p w:rsidR="00FA36E4" w:rsidRPr="00C177B4" w:rsidRDefault="00FA36E4" w:rsidP="00FA36E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C177B4">
              <w:rPr>
                <w:rFonts w:ascii="Times" w:eastAsia="Times New Roman" w:hAnsi="Times" w:cs="Times New Roman"/>
                <w:i/>
              </w:rPr>
              <w:t>Fairly characteristic</w:t>
            </w:r>
          </w:p>
        </w:tc>
        <w:tc>
          <w:tcPr>
            <w:tcW w:w="4896" w:type="dxa"/>
          </w:tcPr>
          <w:p w:rsidR="00FA36E4" w:rsidRPr="00714A1B" w:rsidRDefault="00FA36E4" w:rsidP="00EE7A36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FA36E4">
              <w:rPr>
                <w:rFonts w:ascii="Times" w:eastAsia="Times New Roman" w:hAnsi="Times" w:cs="Times New Roman"/>
              </w:rPr>
              <w:t>Dosť platí</w:t>
            </w:r>
          </w:p>
        </w:tc>
      </w:tr>
      <w:tr w:rsidR="00FA36E4" w:rsidTr="00FA36E4">
        <w:tc>
          <w:tcPr>
            <w:tcW w:w="4680" w:type="dxa"/>
          </w:tcPr>
          <w:p w:rsidR="00FA36E4" w:rsidRPr="00C177B4" w:rsidRDefault="00FA36E4" w:rsidP="00FA36E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C177B4">
              <w:rPr>
                <w:rFonts w:ascii="Times" w:eastAsia="Times New Roman" w:hAnsi="Times" w:cs="Times New Roman"/>
                <w:i/>
              </w:rPr>
              <w:t>Quite characteristic</w:t>
            </w:r>
          </w:p>
        </w:tc>
        <w:tc>
          <w:tcPr>
            <w:tcW w:w="4896" w:type="dxa"/>
          </w:tcPr>
          <w:p w:rsidR="00FA36E4" w:rsidRPr="00714A1B" w:rsidRDefault="00FA36E4" w:rsidP="00EE7A36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FA36E4">
              <w:rPr>
                <w:rFonts w:ascii="Times" w:eastAsia="Times New Roman" w:hAnsi="Times" w:cs="Times New Roman"/>
              </w:rPr>
              <w:t>Veľmi platí</w:t>
            </w:r>
          </w:p>
        </w:tc>
      </w:tr>
      <w:tr w:rsidR="00FA36E4" w:rsidTr="00FA36E4">
        <w:tc>
          <w:tcPr>
            <w:tcW w:w="4680" w:type="dxa"/>
          </w:tcPr>
          <w:p w:rsidR="00FA36E4" w:rsidRPr="00C177B4" w:rsidRDefault="00FA36E4" w:rsidP="00FA36E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C177B4">
              <w:rPr>
                <w:rFonts w:ascii="Times" w:eastAsia="Times New Roman" w:hAnsi="Times" w:cs="Times New Roman"/>
                <w:i/>
              </w:rPr>
              <w:t>Extremely characteristic</w:t>
            </w:r>
          </w:p>
        </w:tc>
        <w:tc>
          <w:tcPr>
            <w:tcW w:w="4896" w:type="dxa"/>
          </w:tcPr>
          <w:p w:rsidR="00FA36E4" w:rsidRPr="00714A1B" w:rsidRDefault="00FA36E4" w:rsidP="00EE7A36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FA36E4">
              <w:rPr>
                <w:rFonts w:ascii="Times" w:eastAsia="Times New Roman" w:hAnsi="Times" w:cs="Times New Roman"/>
              </w:rPr>
              <w:t>Uplne platí</w:t>
            </w:r>
          </w:p>
        </w:tc>
      </w:tr>
      <w:tr w:rsidR="00FA36E4" w:rsidTr="00FA36E4">
        <w:tc>
          <w:tcPr>
            <w:tcW w:w="4680" w:type="dxa"/>
          </w:tcPr>
          <w:p w:rsidR="00FA36E4" w:rsidRPr="00714A1B" w:rsidRDefault="00FA36E4" w:rsidP="00FA36E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tried to control the situation.</w:t>
            </w:r>
          </w:p>
        </w:tc>
        <w:tc>
          <w:tcPr>
            <w:tcW w:w="4896" w:type="dxa"/>
          </w:tcPr>
          <w:p w:rsidR="00FA36E4" w:rsidRPr="00714A1B" w:rsidRDefault="00FA36E4" w:rsidP="00EE7A36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r w:rsidR="00B74966" w:rsidRPr="00B74966">
              <w:rPr>
                <w:rFonts w:ascii="Times New Roman" w:eastAsia="Times New Roman" w:hAnsi="Times New Roman" w:cs="Times New Roman"/>
                <w:color w:val="000000"/>
              </w:rPr>
              <w:t>Snažil/a som sa kontrolovať situáciu.</w:t>
            </w:r>
          </w:p>
        </w:tc>
      </w:tr>
      <w:tr w:rsidR="00FA36E4" w:rsidRPr="00B74966" w:rsidTr="00FA36E4">
        <w:tc>
          <w:tcPr>
            <w:tcW w:w="4680" w:type="dxa"/>
          </w:tcPr>
          <w:p w:rsidR="00FA36E4" w:rsidRPr="00714A1B" w:rsidRDefault="00FA36E4" w:rsidP="00FA36E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 xml:space="preserve">I said negative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things 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about myself.</w:t>
            </w:r>
          </w:p>
        </w:tc>
        <w:tc>
          <w:tcPr>
            <w:tcW w:w="4896" w:type="dxa"/>
          </w:tcPr>
          <w:p w:rsidR="00FA36E4" w:rsidRPr="00B74966" w:rsidRDefault="00FA36E4" w:rsidP="00EE7A36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r w:rsidR="00B74966" w:rsidRPr="00B74966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Povedal/a som o sebe nagatívne veci.</w:t>
            </w:r>
          </w:p>
        </w:tc>
      </w:tr>
      <w:tr w:rsidR="00FA36E4" w:rsidTr="00FA36E4">
        <w:tc>
          <w:tcPr>
            <w:tcW w:w="4680" w:type="dxa"/>
          </w:tcPr>
          <w:p w:rsidR="00FA36E4" w:rsidRPr="00714A1B" w:rsidRDefault="00FA36E4" w:rsidP="00FA36E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behaved in a competitive manner.</w:t>
            </w:r>
          </w:p>
        </w:tc>
        <w:tc>
          <w:tcPr>
            <w:tcW w:w="4896" w:type="dxa"/>
          </w:tcPr>
          <w:p w:rsidR="00FA36E4" w:rsidRPr="00714A1B" w:rsidRDefault="00FA36E4" w:rsidP="00EE7A36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r w:rsidR="00B74966" w:rsidRPr="00B74966">
              <w:rPr>
                <w:rFonts w:ascii="Times New Roman" w:eastAsia="Times New Roman" w:hAnsi="Times New Roman" w:cs="Times New Roman"/>
                <w:color w:val="000000"/>
              </w:rPr>
              <w:t>Správal/a som sa súťaživým spôsobom.</w:t>
            </w:r>
          </w:p>
        </w:tc>
      </w:tr>
      <w:tr w:rsidR="00FA36E4" w:rsidTr="00FA36E4">
        <w:tc>
          <w:tcPr>
            <w:tcW w:w="4680" w:type="dxa"/>
          </w:tcPr>
          <w:p w:rsidR="00FA36E4" w:rsidRPr="00714A1B" w:rsidRDefault="00FA36E4" w:rsidP="00FA36E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displayed ambition.</w:t>
            </w:r>
          </w:p>
        </w:tc>
        <w:tc>
          <w:tcPr>
            <w:tcW w:w="4896" w:type="dxa"/>
          </w:tcPr>
          <w:p w:rsidR="00FA36E4" w:rsidRPr="00714A1B" w:rsidRDefault="00FA36E4" w:rsidP="00EE7A36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r w:rsidR="00B74966" w:rsidRPr="00B74966">
              <w:rPr>
                <w:rFonts w:ascii="Times New Roman" w:eastAsia="Times New Roman" w:hAnsi="Times New Roman" w:cs="Times New Roman"/>
                <w:color w:val="000000"/>
              </w:rPr>
              <w:t>Prejavil/a som ambície.</w:t>
            </w:r>
          </w:p>
        </w:tc>
      </w:tr>
      <w:tr w:rsidR="00FA36E4" w:rsidTr="00FA36E4">
        <w:tc>
          <w:tcPr>
            <w:tcW w:w="4680" w:type="dxa"/>
          </w:tcPr>
          <w:p w:rsidR="00FA36E4" w:rsidRPr="00714A1B" w:rsidRDefault="00FA36E4" w:rsidP="00FA36E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dominated the situation.</w:t>
            </w:r>
          </w:p>
        </w:tc>
        <w:tc>
          <w:tcPr>
            <w:tcW w:w="4896" w:type="dxa"/>
          </w:tcPr>
          <w:p w:rsidR="00FA36E4" w:rsidRPr="00714A1B" w:rsidRDefault="00FA36E4" w:rsidP="00EE7A36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r w:rsidR="00B74966" w:rsidRPr="00B74966">
              <w:rPr>
                <w:rFonts w:ascii="Times New Roman" w:eastAsia="Times New Roman" w:hAnsi="Times New Roman" w:cs="Times New Roman"/>
                <w:color w:val="000000"/>
              </w:rPr>
              <w:t>Ovládal/a som situáciu.</w:t>
            </w:r>
          </w:p>
        </w:tc>
      </w:tr>
      <w:tr w:rsidR="00FA36E4" w:rsidRPr="00B74966" w:rsidTr="00FA36E4">
        <w:tc>
          <w:tcPr>
            <w:tcW w:w="4680" w:type="dxa"/>
          </w:tcPr>
          <w:p w:rsidR="00FA36E4" w:rsidRPr="00714A1B" w:rsidRDefault="00FA36E4" w:rsidP="00FA36E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showed high enthusiasm and a high energy level.</w:t>
            </w:r>
          </w:p>
        </w:tc>
        <w:tc>
          <w:tcPr>
            <w:tcW w:w="4896" w:type="dxa"/>
          </w:tcPr>
          <w:p w:rsidR="00FA36E4" w:rsidRPr="00B74966" w:rsidRDefault="00FA36E4" w:rsidP="00EE7A36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r w:rsidR="00B74966" w:rsidRPr="00B74966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Ukázala/a som vysoký entuziazmus a vysokú úroveň energie.</w:t>
            </w:r>
          </w:p>
        </w:tc>
      </w:tr>
      <w:tr w:rsidR="00FA36E4" w:rsidTr="00FA36E4">
        <w:tc>
          <w:tcPr>
            <w:tcW w:w="4680" w:type="dxa"/>
          </w:tcPr>
          <w:p w:rsidR="00FA36E4" w:rsidRPr="00714A1B" w:rsidRDefault="00FA36E4" w:rsidP="00FA36E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engaged in physical activity.</w:t>
            </w:r>
          </w:p>
        </w:tc>
        <w:tc>
          <w:tcPr>
            <w:tcW w:w="4896" w:type="dxa"/>
          </w:tcPr>
          <w:p w:rsidR="00FA36E4" w:rsidRPr="00714A1B" w:rsidRDefault="00FA36E4" w:rsidP="00EE7A36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r w:rsidR="00B74966" w:rsidRPr="00B74966">
              <w:rPr>
                <w:rFonts w:ascii="Times New Roman" w:eastAsia="Times New Roman" w:hAnsi="Times New Roman" w:cs="Times New Roman"/>
                <w:color w:val="000000"/>
              </w:rPr>
              <w:t>Zapojila/a som sa do fyzickej aktivity.</w:t>
            </w:r>
          </w:p>
        </w:tc>
      </w:tr>
      <w:tr w:rsidR="00FA36E4" w:rsidTr="00FA36E4">
        <w:tc>
          <w:tcPr>
            <w:tcW w:w="4680" w:type="dxa"/>
          </w:tcPr>
          <w:p w:rsidR="00FA36E4" w:rsidRPr="00714A1B" w:rsidRDefault="00FA36E4" w:rsidP="00FA36E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concentrated on or worked at a hard task.</w:t>
            </w:r>
          </w:p>
        </w:tc>
        <w:tc>
          <w:tcPr>
            <w:tcW w:w="4896" w:type="dxa"/>
          </w:tcPr>
          <w:p w:rsidR="00FA36E4" w:rsidRPr="00714A1B" w:rsidRDefault="00FA36E4" w:rsidP="00EE7A36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r w:rsidR="00B74966" w:rsidRPr="00B74966">
              <w:rPr>
                <w:rFonts w:ascii="Times New Roman" w:eastAsia="Times New Roman" w:hAnsi="Times New Roman" w:cs="Times New Roman"/>
                <w:color w:val="000000"/>
              </w:rPr>
              <w:t>Sústredil/a som sa alebo som usilovne pracoval na úlohe.</w:t>
            </w:r>
          </w:p>
        </w:tc>
      </w:tr>
      <w:tr w:rsidR="00FA36E4" w:rsidRPr="00B74966" w:rsidTr="00FA36E4">
        <w:tc>
          <w:tcPr>
            <w:tcW w:w="4680" w:type="dxa"/>
          </w:tcPr>
          <w:p w:rsidR="00FA36E4" w:rsidRPr="00714A1B" w:rsidRDefault="00FA36E4" w:rsidP="00FA36E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was reserved and unexpressive.</w:t>
            </w:r>
          </w:p>
        </w:tc>
        <w:tc>
          <w:tcPr>
            <w:tcW w:w="4896" w:type="dxa"/>
          </w:tcPr>
          <w:p w:rsidR="00FA36E4" w:rsidRPr="00B74966" w:rsidRDefault="00FA36E4" w:rsidP="00EE7A36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r w:rsidR="00B74966" w:rsidRPr="00B74966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Bol/a som rezervovaný/á a zdržanlivý/á</w:t>
            </w:r>
          </w:p>
        </w:tc>
      </w:tr>
      <w:tr w:rsidR="00FA36E4" w:rsidTr="00FA36E4">
        <w:tc>
          <w:tcPr>
            <w:tcW w:w="4680" w:type="dxa"/>
          </w:tcPr>
          <w:p w:rsidR="00FA36E4" w:rsidRPr="00714A1B" w:rsidRDefault="00FA36E4" w:rsidP="00FA36E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I was physically animated, moved around.</w:t>
            </w:r>
          </w:p>
        </w:tc>
        <w:tc>
          <w:tcPr>
            <w:tcW w:w="4896" w:type="dxa"/>
          </w:tcPr>
          <w:p w:rsidR="00FA36E4" w:rsidRPr="00714A1B" w:rsidRDefault="00FA36E4" w:rsidP="00EE7A36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</w:t>
            </w:r>
            <w:r w:rsidR="00B74966" w:rsidRPr="00B74966">
              <w:rPr>
                <w:rFonts w:ascii="Times New Roman" w:eastAsia="Times New Roman" w:hAnsi="Times New Roman" w:cs="Times New Roman"/>
                <w:color w:val="000000"/>
              </w:rPr>
              <w:t>Bol/a som fyzicky čulý/á, v pohybe.</w:t>
            </w:r>
          </w:p>
        </w:tc>
      </w:tr>
      <w:tr w:rsidR="00FA36E4" w:rsidRPr="00B74966" w:rsidTr="00FA36E4">
        <w:tc>
          <w:tcPr>
            <w:tcW w:w="4680" w:type="dxa"/>
          </w:tcPr>
          <w:p w:rsidR="00FA36E4" w:rsidRPr="00714A1B" w:rsidRDefault="00FA36E4" w:rsidP="00FA36E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I was interested in what someone had to say.</w:t>
            </w:r>
          </w:p>
        </w:tc>
        <w:tc>
          <w:tcPr>
            <w:tcW w:w="4896" w:type="dxa"/>
          </w:tcPr>
          <w:p w:rsidR="00FA36E4" w:rsidRPr="00B74966" w:rsidRDefault="00FA36E4" w:rsidP="00EE7A36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</w:t>
            </w:r>
            <w:r w:rsidR="00B74966" w:rsidRPr="00B74966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Zaujímal/a som sa o to, čo mal povedať niekto iný.</w:t>
            </w:r>
          </w:p>
        </w:tc>
      </w:tr>
      <w:tr w:rsidR="00FA36E4" w:rsidTr="00FA36E4">
        <w:tc>
          <w:tcPr>
            <w:tcW w:w="4680" w:type="dxa"/>
          </w:tcPr>
          <w:p w:rsidR="00FA36E4" w:rsidRPr="00714A1B" w:rsidRDefault="00FA36E4" w:rsidP="00FA36E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I sought advice.</w:t>
            </w:r>
          </w:p>
        </w:tc>
        <w:tc>
          <w:tcPr>
            <w:tcW w:w="4896" w:type="dxa"/>
          </w:tcPr>
          <w:p w:rsidR="00FA36E4" w:rsidRPr="00714A1B" w:rsidRDefault="00FA36E4" w:rsidP="00EE7A36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</w:t>
            </w:r>
            <w:r w:rsidR="00B74966" w:rsidRPr="00B74966">
              <w:rPr>
                <w:rFonts w:ascii="Times New Roman" w:eastAsia="Times New Roman" w:hAnsi="Times New Roman" w:cs="Times New Roman"/>
                <w:color w:val="000000"/>
              </w:rPr>
              <w:t>Hľadal/a som radu.</w:t>
            </w:r>
          </w:p>
        </w:tc>
      </w:tr>
      <w:tr w:rsidR="00FA36E4" w:rsidTr="00FA36E4">
        <w:tc>
          <w:tcPr>
            <w:tcW w:w="4680" w:type="dxa"/>
          </w:tcPr>
          <w:p w:rsidR="00FA36E4" w:rsidRPr="00714A1B" w:rsidRDefault="00FA36E4" w:rsidP="00FA36E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I acted playful.</w:t>
            </w:r>
          </w:p>
        </w:tc>
        <w:tc>
          <w:tcPr>
            <w:tcW w:w="4896" w:type="dxa"/>
          </w:tcPr>
          <w:p w:rsidR="00FA36E4" w:rsidRPr="00714A1B" w:rsidRDefault="00FA36E4" w:rsidP="00EE7A36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</w:t>
            </w:r>
            <w:r w:rsidR="00B74966" w:rsidRPr="00B74966">
              <w:rPr>
                <w:rFonts w:ascii="Times New Roman" w:eastAsia="Times New Roman" w:hAnsi="Times New Roman" w:cs="Times New Roman"/>
                <w:color w:val="000000"/>
              </w:rPr>
              <w:t>Správal/a som sa hravým spôsobom.</w:t>
            </w:r>
          </w:p>
        </w:tc>
      </w:tr>
      <w:tr w:rsidR="00FA36E4" w:rsidTr="00FA36E4">
        <w:tc>
          <w:tcPr>
            <w:tcW w:w="4680" w:type="dxa"/>
          </w:tcPr>
          <w:p w:rsidR="00FA36E4" w:rsidRPr="00714A1B" w:rsidRDefault="00FA36E4" w:rsidP="00FA36E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14.   I expressed self-pity or feelings of victimization.</w:t>
            </w:r>
          </w:p>
        </w:tc>
        <w:tc>
          <w:tcPr>
            <w:tcW w:w="4896" w:type="dxa"/>
          </w:tcPr>
          <w:p w:rsidR="00FA36E4" w:rsidRPr="00714A1B" w:rsidRDefault="00FA36E4" w:rsidP="00EE7A36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14.   </w:t>
            </w:r>
            <w:r w:rsidR="00B74966" w:rsidRPr="00B74966">
              <w:rPr>
                <w:rFonts w:ascii="Times New Roman" w:eastAsia="Times New Roman" w:hAnsi="Times New Roman" w:cs="Times New Roman"/>
                <w:color w:val="000000"/>
              </w:rPr>
              <w:t>Vyjadroval/a som sebaľútosť alebo pocity ublíženia.</w:t>
            </w:r>
          </w:p>
        </w:tc>
      </w:tr>
      <w:tr w:rsidR="00FA36E4" w:rsidTr="00FA36E4">
        <w:tc>
          <w:tcPr>
            <w:tcW w:w="4680" w:type="dxa"/>
          </w:tcPr>
          <w:p w:rsidR="00FA36E4" w:rsidRPr="00714A1B" w:rsidRDefault="00FA36E4" w:rsidP="00FA36E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15.   I spoke in a loud voice.</w:t>
            </w:r>
          </w:p>
        </w:tc>
        <w:tc>
          <w:tcPr>
            <w:tcW w:w="4896" w:type="dxa"/>
          </w:tcPr>
          <w:p w:rsidR="00FA36E4" w:rsidRPr="00714A1B" w:rsidRDefault="00FA36E4" w:rsidP="00EE7A36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15.   </w:t>
            </w:r>
            <w:r w:rsidR="00B74966" w:rsidRPr="00B74966">
              <w:rPr>
                <w:rFonts w:ascii="Times New Roman" w:eastAsia="Times New Roman" w:hAnsi="Times New Roman" w:cs="Times New Roman"/>
                <w:color w:val="000000"/>
              </w:rPr>
              <w:t>Hovoril/a som hlasno.</w:t>
            </w:r>
          </w:p>
        </w:tc>
      </w:tr>
      <w:tr w:rsidR="00FA36E4" w:rsidRPr="00B74966" w:rsidTr="00FA36E4">
        <w:tc>
          <w:tcPr>
            <w:tcW w:w="4680" w:type="dxa"/>
          </w:tcPr>
          <w:p w:rsidR="00FA36E4" w:rsidRPr="00714A1B" w:rsidRDefault="00FA36E4" w:rsidP="00FA36E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 I exhibited a high degree of intelligence.</w:t>
            </w:r>
          </w:p>
        </w:tc>
        <w:tc>
          <w:tcPr>
            <w:tcW w:w="4896" w:type="dxa"/>
          </w:tcPr>
          <w:p w:rsidR="00FA36E4" w:rsidRPr="00B74966" w:rsidRDefault="00FA36E4" w:rsidP="00EE7A36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16.   </w:t>
            </w:r>
            <w:r w:rsidR="00B74966" w:rsidRPr="00B74966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Prejavil/a som veľkú mieru inteligencie.</w:t>
            </w:r>
          </w:p>
        </w:tc>
      </w:tr>
    </w:tbl>
    <w:p w:rsidR="00D72789" w:rsidRDefault="00D72789" w:rsidP="00D72789">
      <w:pPr>
        <w:rPr>
          <w:rFonts w:ascii="Times New Roman" w:hAnsi="Times New Roman" w:cs="Times New Roman"/>
          <w:lang w:val="es-ES"/>
        </w:rPr>
      </w:pPr>
    </w:p>
    <w:p w:rsidR="00C177B4" w:rsidRDefault="00C177B4" w:rsidP="00C177B4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Translation provided by: </w:t>
      </w:r>
    </w:p>
    <w:p w:rsidR="00C177B4" w:rsidRDefault="00C177B4" w:rsidP="00C177B4">
      <w:pPr>
        <w:pStyle w:val="NormalWeb"/>
        <w:spacing w:before="0" w:beforeAutospacing="0" w:after="0" w:afterAutospacing="0"/>
      </w:pPr>
      <w:r w:rsidRPr="00EF786D">
        <w:t>Peter Halama</w:t>
      </w:r>
      <w:r>
        <w:t xml:space="preserve">, </w:t>
      </w:r>
      <w:r w:rsidRPr="00EF786D">
        <w:t>Institute of Psychology, Slovak Academy of Sciences</w:t>
      </w:r>
      <w:r>
        <w:t>, Bratislava</w:t>
      </w:r>
    </w:p>
    <w:p w:rsidR="00C177B4" w:rsidRDefault="00C177B4" w:rsidP="00C177B4">
      <w:pPr>
        <w:spacing w:after="0" w:line="240" w:lineRule="auto"/>
        <w:rPr>
          <w:rFonts w:ascii="Times New Roman" w:hAnsi="Times New Roman" w:cs="Times New Roman"/>
        </w:rPr>
      </w:pPr>
    </w:p>
    <w:p w:rsidR="00C177B4" w:rsidRPr="004A11AB" w:rsidRDefault="00C177B4" w:rsidP="00C177B4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C177B4" w:rsidRPr="004A11AB" w:rsidRDefault="00C177B4" w:rsidP="00C177B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C177B4" w:rsidRPr="004A11AB" w:rsidRDefault="00C177B4" w:rsidP="00C177B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:rsidR="00C177B4" w:rsidRPr="004A11AB" w:rsidRDefault="00C177B4" w:rsidP="00C177B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:rsidR="00C177B4" w:rsidRPr="004A11AB" w:rsidRDefault="00C177B4" w:rsidP="00C177B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:rsidR="00C177B4" w:rsidRPr="004A11AB" w:rsidRDefault="00C177B4" w:rsidP="00C177B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:rsidR="00C177B4" w:rsidRPr="004A11AB" w:rsidRDefault="00C177B4" w:rsidP="00C177B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C177B4" w:rsidRPr="004A11AB" w:rsidRDefault="00C177B4" w:rsidP="00C177B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2AD73037" wp14:editId="1C618127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7B4" w:rsidRPr="00B74966" w:rsidRDefault="00C177B4" w:rsidP="00D72789">
      <w:pPr>
        <w:rPr>
          <w:rFonts w:ascii="Times New Roman" w:hAnsi="Times New Roman" w:cs="Times New Roman"/>
          <w:lang w:val="es-ES"/>
        </w:rPr>
      </w:pPr>
    </w:p>
    <w:sectPr w:rsidR="00C177B4" w:rsidRPr="00B74966" w:rsidSect="0071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789"/>
    <w:rsid w:val="000C6922"/>
    <w:rsid w:val="001301D5"/>
    <w:rsid w:val="00377F8C"/>
    <w:rsid w:val="00714A1B"/>
    <w:rsid w:val="007B350B"/>
    <w:rsid w:val="007E78F4"/>
    <w:rsid w:val="007F2AF1"/>
    <w:rsid w:val="00B74966"/>
    <w:rsid w:val="00BC4B96"/>
    <w:rsid w:val="00BF057E"/>
    <w:rsid w:val="00C177B4"/>
    <w:rsid w:val="00D72789"/>
    <w:rsid w:val="00D92069"/>
    <w:rsid w:val="00E312D0"/>
    <w:rsid w:val="00EC4C60"/>
    <w:rsid w:val="00FA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F2453"/>
  <w15:docId w15:val="{195DF96D-5B96-FF49-AEA7-3E638A0E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72789"/>
  </w:style>
  <w:style w:type="table" w:styleId="TableGrid">
    <w:name w:val="Table Grid"/>
    <w:basedOn w:val="TableNormal"/>
    <w:uiPriority w:val="59"/>
    <w:rsid w:val="00D7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27B23-78CF-BC44-BB42-EEA81B31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Kevin Nguyen</cp:lastModifiedBy>
  <cp:revision>3</cp:revision>
  <dcterms:created xsi:type="dcterms:W3CDTF">2017-09-21T21:54:00Z</dcterms:created>
  <dcterms:modified xsi:type="dcterms:W3CDTF">2018-04-14T08:37:00Z</dcterms:modified>
</cp:coreProperties>
</file>