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FA" w:rsidRDefault="002D41F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D41FA" w:rsidRDefault="002D41FA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D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B60759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B60759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B60759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D41FA">
              <w:rPr>
                <w:rFonts w:ascii="Times" w:eastAsia="Times New Roman" w:hAnsi="Times" w:cs="Times New Roman"/>
                <w:color w:val="000000"/>
              </w:rPr>
              <w:t xml:space="preserve"> (Spanish)</w:t>
            </w:r>
          </w:p>
        </w:tc>
      </w:tr>
      <w:tr w:rsidR="00B60759" w:rsidTr="00B60759">
        <w:tc>
          <w:tcPr>
            <w:tcW w:w="4680" w:type="dxa"/>
            <w:tcBorders>
              <w:top w:val="single" w:sz="4" w:space="0" w:color="auto"/>
            </w:tcBorders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Extremadamente poco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Muy poco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Bastante poco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Poco característico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B60759">
              <w:rPr>
                <w:rFonts w:ascii="Times" w:eastAsia="Times New Roman" w:hAnsi="Times" w:cs="Times New Roman"/>
                <w:lang w:val="es-ES"/>
              </w:rPr>
              <w:t>Ni característico ni poco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Algo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Bastante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Muy característico</w:t>
            </w:r>
          </w:p>
        </w:tc>
      </w:tr>
      <w:tr w:rsidR="00B60759" w:rsidTr="00B60759">
        <w:tc>
          <w:tcPr>
            <w:tcW w:w="4680" w:type="dxa"/>
          </w:tcPr>
          <w:p w:rsidR="00B60759" w:rsidRPr="002D41FA" w:rsidRDefault="00B60759" w:rsidP="00B607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D41FA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60759">
              <w:rPr>
                <w:rFonts w:ascii="Times" w:eastAsia="Times New Roman" w:hAnsi="Times" w:cs="Times New Roman"/>
              </w:rPr>
              <w:t>Extremadamente característico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Traté de controlar la situación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Dije cosas negativas sobre mí mismo/a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 comporté de forma competitiva</w:t>
            </w:r>
          </w:p>
        </w:tc>
      </w:tr>
      <w:tr w:rsid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</w:rPr>
              <w:t>Mostré ambición</w:t>
            </w:r>
          </w:p>
        </w:tc>
      </w:tr>
      <w:tr w:rsid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</w:rPr>
              <w:t>Dominé la situación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Mostré un gran entusiasmo y altos niveles de energía</w:t>
            </w:r>
          </w:p>
        </w:tc>
      </w:tr>
      <w:tr w:rsid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</w:rPr>
              <w:t>Realicé actvidad física.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 concentré o trabajé duro en una tarea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Fui reservado/reservada e inexpresivo/inexpresiva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Estuve físicamente animado/a, moviéndome de un lado </w:t>
            </w:r>
            <w:proofErr w:type="gramStart"/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</w:t>
            </w:r>
            <w:proofErr w:type="gramEnd"/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otro.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 interesé por lo que alguien tenía que decir</w:t>
            </w:r>
          </w:p>
        </w:tc>
      </w:tr>
      <w:tr w:rsid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</w:rPr>
              <w:t>Busqué consejo</w:t>
            </w:r>
          </w:p>
        </w:tc>
      </w:tr>
      <w:tr w:rsid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B60759" w:rsidRPr="00714A1B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</w:rPr>
              <w:t>Actué de forma lúdica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Expresé pena hacia mí mismo/a o sentimientos de victimización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Hablé con un tono de voz alto</w:t>
            </w:r>
          </w:p>
        </w:tc>
      </w:tr>
      <w:tr w:rsidR="00B60759" w:rsidRPr="00B60759" w:rsidTr="00B60759">
        <w:tc>
          <w:tcPr>
            <w:tcW w:w="4680" w:type="dxa"/>
          </w:tcPr>
          <w:p w:rsidR="00B60759" w:rsidRPr="00714A1B" w:rsidRDefault="00B60759" w:rsidP="00B607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B60759" w:rsidRPr="00B60759" w:rsidRDefault="00B60759" w:rsidP="00501CF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B607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Exhibí un alto grado de inteligencia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2D41FA" w:rsidRDefault="002D41FA" w:rsidP="002D41F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 w:rsidRPr="00EF786D">
        <w:t>David Gallardo-Pujol</w:t>
      </w:r>
      <w:r>
        <w:t xml:space="preserve">, </w:t>
      </w:r>
      <w:r w:rsidRPr="00EF786D">
        <w:rPr>
          <w:rFonts w:eastAsia="Times New Roman"/>
        </w:rPr>
        <w:t>University of Barcelona</w:t>
      </w:r>
      <w:r>
        <w:rPr>
          <w:rFonts w:eastAsia="Times New Roman"/>
        </w:rPr>
        <w:t>, Barcelona</w:t>
      </w:r>
    </w:p>
    <w:p w:rsidR="002D41FA" w:rsidRDefault="002D41FA" w:rsidP="002D41FA">
      <w:pPr>
        <w:spacing w:after="0" w:line="240" w:lineRule="auto"/>
      </w:pPr>
      <w:r w:rsidRPr="00EF786D">
        <w:t>Luis Oceja</w:t>
      </w:r>
      <w:r>
        <w:t xml:space="preserve">,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>, Madrid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>
        <w:t>Sergio Villars,</w:t>
      </w:r>
      <w:r w:rsidRPr="00842C33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 xml:space="preserve">, Madrid </w:t>
      </w:r>
    </w:p>
    <w:p w:rsidR="002D41FA" w:rsidRDefault="002D41FA" w:rsidP="002D41FA">
      <w:pPr>
        <w:spacing w:after="0" w:line="240" w:lineRule="auto"/>
      </w:pPr>
      <w:r w:rsidRPr="00EF786D">
        <w:t>Maite Beramendi</w:t>
      </w:r>
      <w:r>
        <w:t xml:space="preserve">, </w:t>
      </w:r>
      <w:r w:rsidRPr="00EF786D">
        <w:t>Universidad de Buenos Aires</w:t>
      </w:r>
      <w:r>
        <w:t>, Buenos Aires</w:t>
      </w:r>
    </w:p>
    <w:p w:rsidR="002D41FA" w:rsidRDefault="002D41FA" w:rsidP="002D41FA">
      <w:pPr>
        <w:spacing w:after="0" w:line="240" w:lineRule="auto"/>
      </w:pPr>
      <w:r>
        <w:t>Diego Cortez, Universidad Católica Bolviana, La Paz</w:t>
      </w:r>
    </w:p>
    <w:p w:rsidR="002D41FA" w:rsidRDefault="002D41FA" w:rsidP="002D41FA">
      <w:pPr>
        <w:spacing w:after="0" w:line="240" w:lineRule="auto"/>
      </w:pPr>
      <w:r>
        <w:t>Eric Roth, Universidad Católica Bolviana, La Paz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 w:rsidRPr="00EF786D">
        <w:t>Roberto G. González</w:t>
      </w:r>
      <w:r>
        <w:t xml:space="preserve">, </w:t>
      </w:r>
      <w:r w:rsidRPr="00EF786D">
        <w:rPr>
          <w:rFonts w:eastAsia="Times New Roman"/>
        </w:rPr>
        <w:t>Pontificia Universidad Católica de Chile</w:t>
      </w:r>
      <w:r>
        <w:rPr>
          <w:rFonts w:eastAsia="Times New Roman"/>
        </w:rPr>
        <w:t>, Santiago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 w:rsidRPr="00EF786D">
        <w:t>Ana Rosenbluth</w:t>
      </w:r>
      <w:r>
        <w:t xml:space="preserve">, </w:t>
      </w:r>
      <w:r w:rsidRPr="00EF786D">
        <w:rPr>
          <w:rFonts w:eastAsia="Times New Roman"/>
        </w:rPr>
        <w:t>Universidad Adolfo Ibáñez</w:t>
      </w:r>
      <w:r>
        <w:rPr>
          <w:rFonts w:eastAsia="Times New Roman"/>
        </w:rPr>
        <w:t>, Santiago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 w:rsidRPr="00EF786D">
        <w:t>Sergio Salgado</w:t>
      </w:r>
      <w:r>
        <w:t xml:space="preserve">, </w:t>
      </w:r>
      <w:r w:rsidRPr="00EF786D">
        <w:rPr>
          <w:rFonts w:eastAsia="Times New Roman"/>
        </w:rPr>
        <w:t>Universidad de La Frontera</w:t>
      </w:r>
      <w:r>
        <w:rPr>
          <w:rFonts w:eastAsia="Times New Roman"/>
        </w:rPr>
        <w:t>, Temuco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>
        <w:t xml:space="preserve">Diego Forero, </w:t>
      </w:r>
      <w:r>
        <w:rPr>
          <w:rFonts w:eastAsia="Times New Roman"/>
        </w:rPr>
        <w:t>Universidad Antonio Nariño, Bogotá</w:t>
      </w:r>
      <w:r>
        <w:br/>
        <w:t>Andr</w:t>
      </w:r>
      <w:r>
        <w:rPr>
          <w:rFonts w:cs="Calibri"/>
        </w:rPr>
        <w:t>é</w:t>
      </w:r>
      <w:r>
        <w:t xml:space="preserve">s Camargo, </w:t>
      </w:r>
      <w:r>
        <w:rPr>
          <w:rFonts w:eastAsia="Times New Roman"/>
        </w:rPr>
        <w:t>Universidad Antonio Nariño, Bogotá</w:t>
      </w:r>
    </w:p>
    <w:p w:rsidR="002D41FA" w:rsidRDefault="002D41FA" w:rsidP="002D41FA">
      <w:pPr>
        <w:spacing w:after="0" w:line="240" w:lineRule="auto"/>
        <w:rPr>
          <w:lang w:val="es-ES"/>
        </w:rPr>
      </w:pPr>
      <w:r w:rsidRPr="00EF786D">
        <w:t>Nairán Ramírez-Esparza</w:t>
      </w:r>
      <w:r>
        <w:t xml:space="preserve">, </w:t>
      </w:r>
      <w:r w:rsidRPr="00EF786D">
        <w:rPr>
          <w:lang w:val="es-ES"/>
        </w:rPr>
        <w:t>Fundación Universidad de las Américas Puebla</w:t>
      </w:r>
      <w:r>
        <w:rPr>
          <w:lang w:val="es-ES"/>
        </w:rPr>
        <w:t>, Puebla</w:t>
      </w:r>
    </w:p>
    <w:p w:rsidR="002D41FA" w:rsidRDefault="002D41FA" w:rsidP="002D41FA">
      <w:pPr>
        <w:spacing w:after="0" w:line="240" w:lineRule="auto"/>
        <w:rPr>
          <w:rFonts w:eastAsia="Times New Roman"/>
        </w:rPr>
      </w:pPr>
      <w:r w:rsidRPr="00EF786D">
        <w:t>Agustín Espinosa</w:t>
      </w:r>
      <w:r>
        <w:t xml:space="preserve">, </w:t>
      </w:r>
      <w:r w:rsidRPr="00EF786D">
        <w:rPr>
          <w:rFonts w:eastAsia="Times New Roman"/>
        </w:rPr>
        <w:t>Pontificia Universidad Católica del Peru</w:t>
      </w:r>
      <w:r>
        <w:rPr>
          <w:rFonts w:eastAsia="Times New Roman"/>
        </w:rPr>
        <w:t xml:space="preserve">, Lima </w:t>
      </w:r>
    </w:p>
    <w:p w:rsidR="002D41FA" w:rsidRDefault="002D41FA" w:rsidP="002D41FA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2D41FA" w:rsidRPr="004A11AB" w:rsidRDefault="002D41FA" w:rsidP="002D41F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D41FA" w:rsidRPr="004A11AB" w:rsidRDefault="002D41FA" w:rsidP="002D4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41FA" w:rsidRPr="004A11AB" w:rsidRDefault="002D41FA" w:rsidP="002D41F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2D41FA" w:rsidRPr="004A11AB" w:rsidRDefault="002D41FA" w:rsidP="002D41F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2D41FA" w:rsidRPr="004A11AB" w:rsidRDefault="002D41FA" w:rsidP="002D41F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2D41FA" w:rsidRPr="004A11AB" w:rsidRDefault="002D41FA" w:rsidP="002D41F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2D41FA" w:rsidRPr="004A11AB" w:rsidRDefault="002D41FA" w:rsidP="002D41F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41FA" w:rsidRPr="004A11AB" w:rsidRDefault="002D41FA" w:rsidP="002D41F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5DEFB96" wp14:editId="66669DE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FA" w:rsidRPr="00B60759" w:rsidRDefault="002D41FA" w:rsidP="00D72789">
      <w:pPr>
        <w:rPr>
          <w:rFonts w:ascii="Times New Roman" w:hAnsi="Times New Roman" w:cs="Times New Roman"/>
          <w:lang w:val="es-ES"/>
        </w:rPr>
      </w:pPr>
    </w:p>
    <w:sectPr w:rsidR="002D41FA" w:rsidRPr="00B6075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D41FA"/>
    <w:rsid w:val="00377F8C"/>
    <w:rsid w:val="00714A1B"/>
    <w:rsid w:val="007B350B"/>
    <w:rsid w:val="007E78F4"/>
    <w:rsid w:val="007F2AF1"/>
    <w:rsid w:val="00B60759"/>
    <w:rsid w:val="00BC4B96"/>
    <w:rsid w:val="00BF057E"/>
    <w:rsid w:val="00D72789"/>
    <w:rsid w:val="00D92069"/>
    <w:rsid w:val="00E312D0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6F92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F78F-5AC6-E446-85FA-D40DE48B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2017-09-21T23:50:00Z</dcterms:created>
  <dcterms:modified xsi:type="dcterms:W3CDTF">2018-04-14T08:39:00Z</dcterms:modified>
</cp:coreProperties>
</file>