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D29D" w14:textId="02382DA4" w:rsidR="00E60EC0" w:rsidRDefault="00E60EC0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1FD01BB" w14:textId="77777777" w:rsidR="00E60EC0" w:rsidRDefault="00E60EC0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1EB447" w14:textId="1388EEB8" w:rsidR="00D72789" w:rsidRDefault="00D72789" w:rsidP="00E6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14F6F51E" w14:textId="77777777"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456DE6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14:paraId="2B7A7E9D" w14:textId="77777777" w:rsidTr="00D91812">
        <w:tc>
          <w:tcPr>
            <w:tcW w:w="4680" w:type="dxa"/>
            <w:tcBorders>
              <w:bottom w:val="single" w:sz="4" w:space="0" w:color="auto"/>
            </w:tcBorders>
          </w:tcPr>
          <w:p w14:paraId="5A7C2291" w14:textId="4151DC25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7470AE9" w14:textId="606A07DA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E60EC0">
              <w:rPr>
                <w:rFonts w:ascii="Times" w:eastAsia="Times New Roman" w:hAnsi="Times" w:cs="Times New Roman"/>
                <w:color w:val="000000"/>
              </w:rPr>
              <w:t xml:space="preserve"> (Vietnamese)</w:t>
            </w:r>
          </w:p>
        </w:tc>
      </w:tr>
      <w:tr w:rsidR="00D06CB2" w14:paraId="3DD2FD50" w14:textId="77777777" w:rsidTr="006038A6">
        <w:tc>
          <w:tcPr>
            <w:tcW w:w="4680" w:type="dxa"/>
            <w:tcBorders>
              <w:top w:val="single" w:sz="4" w:space="0" w:color="auto"/>
            </w:tcBorders>
          </w:tcPr>
          <w:p w14:paraId="15580B14" w14:textId="0B7091FD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  <w:vAlign w:val="bottom"/>
          </w:tcPr>
          <w:p w14:paraId="6DADC106" w14:textId="094C6208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Cực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kì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hinh</w:t>
            </w:r>
            <w:proofErr w:type="spellEnd"/>
          </w:p>
        </w:tc>
      </w:tr>
      <w:tr w:rsidR="00D06CB2" w14:paraId="191E4FE0" w14:textId="77777777" w:rsidTr="006038A6">
        <w:tc>
          <w:tcPr>
            <w:tcW w:w="4680" w:type="dxa"/>
          </w:tcPr>
          <w:p w14:paraId="624CC2E6" w14:textId="45AD3DC0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  <w:vAlign w:val="bottom"/>
          </w:tcPr>
          <w:p w14:paraId="35DDCD6B" w14:textId="4F59D8DE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2153B61F" w14:textId="77777777" w:rsidTr="006038A6">
        <w:tc>
          <w:tcPr>
            <w:tcW w:w="4680" w:type="dxa"/>
          </w:tcPr>
          <w:p w14:paraId="3AEAFB39" w14:textId="22C53C94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  <w:vAlign w:val="bottom"/>
          </w:tcPr>
          <w:p w14:paraId="63B4920C" w14:textId="1D5FAAB2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010D449E" w14:textId="77777777" w:rsidTr="006038A6">
        <w:tc>
          <w:tcPr>
            <w:tcW w:w="4680" w:type="dxa"/>
          </w:tcPr>
          <w:p w14:paraId="237E7BFC" w14:textId="286B9057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  <w:vAlign w:val="bottom"/>
          </w:tcPr>
          <w:p w14:paraId="46673947" w14:textId="5B12C4A6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Hơi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160F050B" w14:textId="77777777" w:rsidTr="006038A6">
        <w:tc>
          <w:tcPr>
            <w:tcW w:w="4680" w:type="dxa"/>
          </w:tcPr>
          <w:p w14:paraId="750E237B" w14:textId="1995F38B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  <w:vAlign w:val="bottom"/>
          </w:tcPr>
          <w:p w14:paraId="3A742DD5" w14:textId="2BE3BB52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Bình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lập</w:t>
            </w:r>
            <w:proofErr w:type="spellEnd"/>
          </w:p>
        </w:tc>
      </w:tr>
      <w:tr w:rsidR="00D06CB2" w14:paraId="48134E90" w14:textId="77777777" w:rsidTr="006038A6">
        <w:tc>
          <w:tcPr>
            <w:tcW w:w="4680" w:type="dxa"/>
          </w:tcPr>
          <w:p w14:paraId="59414778" w14:textId="1E7EA9C0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  <w:vAlign w:val="bottom"/>
          </w:tcPr>
          <w:p w14:paraId="385FA395" w14:textId="45E32F60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Hơi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63B647D1" w14:textId="77777777" w:rsidTr="006038A6">
        <w:tc>
          <w:tcPr>
            <w:tcW w:w="4680" w:type="dxa"/>
          </w:tcPr>
          <w:p w14:paraId="27B9D670" w14:textId="6A229AEA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  <w:vAlign w:val="bottom"/>
          </w:tcPr>
          <w:p w14:paraId="1F643E49" w14:textId="26505073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4B5CF648" w14:textId="77777777" w:rsidTr="006038A6">
        <w:tc>
          <w:tcPr>
            <w:tcW w:w="4680" w:type="dxa"/>
          </w:tcPr>
          <w:p w14:paraId="62EDF9D6" w14:textId="62E942EA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  <w:vAlign w:val="bottom"/>
          </w:tcPr>
          <w:p w14:paraId="5E966992" w14:textId="7C37F11A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06CB2" w14:paraId="4A7A0F9F" w14:textId="77777777" w:rsidTr="006038A6">
        <w:tc>
          <w:tcPr>
            <w:tcW w:w="4680" w:type="dxa"/>
          </w:tcPr>
          <w:p w14:paraId="486105BE" w14:textId="6440840B" w:rsidR="00D06CB2" w:rsidRPr="00E60EC0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0EC0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  <w:vAlign w:val="bottom"/>
          </w:tcPr>
          <w:p w14:paraId="4D261ED7" w14:textId="1545A5E2" w:rsidR="00D06CB2" w:rsidRPr="00714A1B" w:rsidRDefault="00D06CB2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Cực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kì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hình</w:t>
            </w:r>
            <w:proofErr w:type="spellEnd"/>
          </w:p>
        </w:tc>
      </w:tr>
      <w:tr w:rsidR="00D91812" w14:paraId="5AED2366" w14:textId="77777777" w:rsidTr="00D91812">
        <w:tc>
          <w:tcPr>
            <w:tcW w:w="4680" w:type="dxa"/>
          </w:tcPr>
          <w:p w14:paraId="47B627B8" w14:textId="62B9B103" w:rsidR="00D91812" w:rsidRPr="00714A1B" w:rsidRDefault="00D9181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14:paraId="321E9955" w14:textId="22FB1325" w:rsidR="00D91812" w:rsidRPr="00D06CB2" w:rsidRDefault="00D06CB2" w:rsidP="00D06CB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đã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cố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gắng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kiểm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soát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tình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huống</w:t>
            </w:r>
            <w:proofErr w:type="spellEnd"/>
          </w:p>
        </w:tc>
      </w:tr>
      <w:tr w:rsidR="00D06CB2" w14:paraId="21880FB0" w14:textId="77777777" w:rsidTr="008E21E0">
        <w:tc>
          <w:tcPr>
            <w:tcW w:w="4680" w:type="dxa"/>
          </w:tcPr>
          <w:p w14:paraId="5673F1DF" w14:textId="61E4D6F8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  <w:vAlign w:val="bottom"/>
          </w:tcPr>
          <w:p w14:paraId="3912CE7B" w14:textId="5DEEB094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đã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nói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những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tiêu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cực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về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thân</w:t>
            </w:r>
            <w:proofErr w:type="spellEnd"/>
          </w:p>
        </w:tc>
      </w:tr>
      <w:tr w:rsidR="00D06CB2" w14:paraId="391A7C25" w14:textId="77777777" w:rsidTr="008E21E0">
        <w:tc>
          <w:tcPr>
            <w:tcW w:w="4680" w:type="dxa"/>
          </w:tcPr>
          <w:p w14:paraId="7BCEA5F4" w14:textId="5645AFA9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  <w:vAlign w:val="bottom"/>
          </w:tcPr>
          <w:p w14:paraId="41C18BBC" w14:textId="75D4BDB9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đã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cư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xử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theo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cách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người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cạnh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tranh</w:t>
            </w:r>
            <w:proofErr w:type="spellEnd"/>
          </w:p>
        </w:tc>
      </w:tr>
      <w:tr w:rsidR="00D06CB2" w14:paraId="7FC894F3" w14:textId="77777777" w:rsidTr="008E21E0">
        <w:tc>
          <w:tcPr>
            <w:tcW w:w="4680" w:type="dxa"/>
          </w:tcPr>
          <w:p w14:paraId="481970E8" w14:textId="78022E0B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  <w:vAlign w:val="bottom"/>
          </w:tcPr>
          <w:p w14:paraId="130D497A" w14:textId="19541A50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Tôi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đã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vọng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7F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minh</w:t>
            </w:r>
            <w:proofErr w:type="spellEnd"/>
          </w:p>
        </w:tc>
      </w:tr>
      <w:tr w:rsidR="00D06CB2" w14:paraId="290E4600" w14:textId="77777777" w:rsidTr="008E21E0">
        <w:tc>
          <w:tcPr>
            <w:tcW w:w="4680" w:type="dxa"/>
          </w:tcPr>
          <w:p w14:paraId="4D0720FE" w14:textId="32E49B22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  <w:vAlign w:val="bottom"/>
          </w:tcPr>
          <w:p w14:paraId="25898DB6" w14:textId="7F794286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là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người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chi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phối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kiểm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soát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tình</w:t>
            </w:r>
            <w:proofErr w:type="spellEnd"/>
            <w:proofErr w:type="gram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huống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đó</w:t>
            </w:r>
            <w:proofErr w:type="spellEnd"/>
          </w:p>
        </w:tc>
      </w:tr>
      <w:tr w:rsidR="00D06CB2" w14:paraId="64781D15" w14:textId="77777777" w:rsidTr="008E21E0">
        <w:tc>
          <w:tcPr>
            <w:tcW w:w="4680" w:type="dxa"/>
          </w:tcPr>
          <w:p w14:paraId="23A04166" w14:textId="27B72475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  <w:vAlign w:val="bottom"/>
          </w:tcPr>
          <w:p w14:paraId="55F99FE6" w14:textId="371A1CDF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đã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sự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nhiệt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tình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bầu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năng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lượng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cao</w:t>
            </w:r>
            <w:proofErr w:type="spellEnd"/>
          </w:p>
        </w:tc>
      </w:tr>
      <w:tr w:rsidR="00D06CB2" w14:paraId="2647E12C" w14:textId="77777777" w:rsidTr="008E21E0">
        <w:tc>
          <w:tcPr>
            <w:tcW w:w="4680" w:type="dxa"/>
          </w:tcPr>
          <w:p w14:paraId="6F00A95C" w14:textId="01FAD2C5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  <w:vAlign w:val="bottom"/>
          </w:tcPr>
          <w:p w14:paraId="076E1C7F" w14:textId="432CBBD0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tham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gia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vào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hoạt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động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chất</w:t>
            </w:r>
            <w:proofErr w:type="spellEnd"/>
          </w:p>
        </w:tc>
      </w:tr>
      <w:tr w:rsidR="00D06CB2" w14:paraId="694B783A" w14:textId="77777777" w:rsidTr="008E21E0">
        <w:tc>
          <w:tcPr>
            <w:tcW w:w="4680" w:type="dxa"/>
          </w:tcPr>
          <w:p w14:paraId="2E960ED5" w14:textId="46AC86D7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  <w:vAlign w:val="bottom"/>
          </w:tcPr>
          <w:p w14:paraId="4DC3BD8C" w14:textId="4BEEE620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tập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nỗ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lực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trong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mỗi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việc</w:t>
            </w:r>
            <w:proofErr w:type="spellEnd"/>
          </w:p>
        </w:tc>
      </w:tr>
      <w:tr w:rsidR="00D06CB2" w14:paraId="6CA0A94B" w14:textId="77777777" w:rsidTr="008E21E0">
        <w:tc>
          <w:tcPr>
            <w:tcW w:w="4680" w:type="dxa"/>
          </w:tcPr>
          <w:p w14:paraId="0F503725" w14:textId="62615E1E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  <w:vAlign w:val="bottom"/>
          </w:tcPr>
          <w:p w14:paraId="13603367" w14:textId="2685F7FE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dè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dặt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cảm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xúc</w:t>
            </w:r>
            <w:proofErr w:type="spellEnd"/>
          </w:p>
        </w:tc>
      </w:tr>
      <w:tr w:rsidR="00D06CB2" w14:paraId="236DB332" w14:textId="77777777" w:rsidTr="008E21E0">
        <w:tc>
          <w:tcPr>
            <w:tcW w:w="4680" w:type="dxa"/>
          </w:tcPr>
          <w:p w14:paraId="6A8B88E5" w14:textId="048D60E0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  <w:vAlign w:val="bottom"/>
          </w:tcPr>
          <w:p w14:paraId="060FB3B4" w14:textId="7732C51B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sôi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nổi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chuyển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nhiều</w:t>
            </w:r>
            <w:proofErr w:type="spellEnd"/>
          </w:p>
        </w:tc>
      </w:tr>
      <w:tr w:rsidR="00D06CB2" w14:paraId="46225D1C" w14:textId="77777777" w:rsidTr="008E21E0">
        <w:tc>
          <w:tcPr>
            <w:tcW w:w="4680" w:type="dxa"/>
          </w:tcPr>
          <w:p w14:paraId="42803E7C" w14:textId="7789AA03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  <w:vAlign w:val="bottom"/>
          </w:tcPr>
          <w:p w14:paraId="4CE9F329" w14:textId="04295B4A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quan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tâm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người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khác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phải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nói</w:t>
            </w:r>
            <w:proofErr w:type="spellEnd"/>
          </w:p>
        </w:tc>
      </w:tr>
      <w:tr w:rsidR="00D06CB2" w14:paraId="4A493789" w14:textId="77777777" w:rsidTr="008E21E0">
        <w:tc>
          <w:tcPr>
            <w:tcW w:w="4680" w:type="dxa"/>
          </w:tcPr>
          <w:p w14:paraId="2F5AE69F" w14:textId="67EB4800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  <w:vAlign w:val="bottom"/>
          </w:tcPr>
          <w:p w14:paraId="4D4E275F" w14:textId="2E5C5955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luôn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tìm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kiếm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lời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khuyên</w:t>
            </w:r>
            <w:proofErr w:type="spellEnd"/>
          </w:p>
        </w:tc>
      </w:tr>
      <w:tr w:rsidR="00D06CB2" w14:paraId="69CAC7F1" w14:textId="77777777" w:rsidTr="008E21E0">
        <w:tc>
          <w:tcPr>
            <w:tcW w:w="4680" w:type="dxa"/>
          </w:tcPr>
          <w:p w14:paraId="75E45C4E" w14:textId="25986564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  <w:vAlign w:val="bottom"/>
          </w:tcPr>
          <w:p w14:paraId="54B61EDC" w14:textId="3B677E16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cư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xử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không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nghiêm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túc</w:t>
            </w:r>
            <w:proofErr w:type="spellEnd"/>
          </w:p>
        </w:tc>
      </w:tr>
      <w:tr w:rsidR="00D06CB2" w14:paraId="28CFD635" w14:textId="77777777" w:rsidTr="008E21E0">
        <w:tc>
          <w:tcPr>
            <w:tcW w:w="4680" w:type="dxa"/>
          </w:tcPr>
          <w:p w14:paraId="23656994" w14:textId="435B7F97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  <w:vAlign w:val="bottom"/>
          </w:tcPr>
          <w:p w14:paraId="0490245E" w14:textId="60CDBEB5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vãn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cảm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giác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bị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biến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thành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nạn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</w:p>
        </w:tc>
      </w:tr>
      <w:tr w:rsidR="00D06CB2" w14:paraId="6BBE8BA6" w14:textId="77777777" w:rsidTr="008E21E0">
        <w:tc>
          <w:tcPr>
            <w:tcW w:w="4680" w:type="dxa"/>
          </w:tcPr>
          <w:p w14:paraId="4859819A" w14:textId="25B7A7D0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  <w:vAlign w:val="bottom"/>
          </w:tcPr>
          <w:p w14:paraId="2CCDBC53" w14:textId="14E7486C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nói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</w:p>
        </w:tc>
      </w:tr>
      <w:tr w:rsidR="00D06CB2" w14:paraId="174B5D95" w14:textId="77777777" w:rsidTr="00D06CB2">
        <w:trPr>
          <w:trHeight w:val="378"/>
        </w:trPr>
        <w:tc>
          <w:tcPr>
            <w:tcW w:w="4680" w:type="dxa"/>
          </w:tcPr>
          <w:p w14:paraId="080054CC" w14:textId="20363759" w:rsidR="00D06CB2" w:rsidRPr="00714A1B" w:rsidRDefault="00D06CB2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  <w:vAlign w:val="bottom"/>
          </w:tcPr>
          <w:p w14:paraId="0FC1C265" w14:textId="214AAA46" w:rsidR="00D06CB2" w:rsidRPr="00D06CB2" w:rsidRDefault="00D06CB2" w:rsidP="00D06CB2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Tôi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thể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sự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thông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thái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6CB2">
              <w:rPr>
                <w:rFonts w:ascii="Arial" w:eastAsia="Times New Roman" w:hAnsi="Arial" w:cs="Arial"/>
                <w:sz w:val="20"/>
                <w:szCs w:val="20"/>
              </w:rPr>
              <w:t>mình</w:t>
            </w:r>
            <w:proofErr w:type="spellEnd"/>
          </w:p>
        </w:tc>
      </w:tr>
    </w:tbl>
    <w:p w14:paraId="625A2F81" w14:textId="4A1EFB7E" w:rsidR="00E60EC0" w:rsidRDefault="00E60EC0" w:rsidP="00E60EC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8DD576F" w14:textId="77777777" w:rsidR="00E60EC0" w:rsidRDefault="00E60EC0" w:rsidP="00E60EC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E70028F" w14:textId="77777777" w:rsidR="00E60EC0" w:rsidRDefault="00E60EC0" w:rsidP="00E60EC0">
      <w:pPr>
        <w:spacing w:after="0" w:line="240" w:lineRule="auto"/>
        <w:rPr>
          <w:rFonts w:eastAsia="Times New Roman"/>
        </w:rPr>
      </w:pPr>
      <w:r>
        <w:t xml:space="preserve">Bui Thu </w:t>
      </w:r>
      <w:proofErr w:type="spellStart"/>
      <w:r>
        <w:t>Huyen</w:t>
      </w:r>
      <w:proofErr w:type="spellEnd"/>
      <w:r>
        <w:t xml:space="preserve">, </w:t>
      </w:r>
      <w:r>
        <w:rPr>
          <w:rFonts w:eastAsia="Times New Roman"/>
        </w:rPr>
        <w:t>Hanoi National University of Education, Hanoi</w:t>
      </w:r>
    </w:p>
    <w:p w14:paraId="36A39952" w14:textId="77777777" w:rsidR="00E60EC0" w:rsidRDefault="00E60EC0" w:rsidP="00E60EC0">
      <w:pPr>
        <w:spacing w:after="0" w:line="240" w:lineRule="auto"/>
        <w:rPr>
          <w:rFonts w:ascii="Times New Roman" w:hAnsi="Times New Roman" w:cs="Times New Roman"/>
        </w:rPr>
      </w:pPr>
    </w:p>
    <w:p w14:paraId="1FCA61F3" w14:textId="14AFC84B" w:rsidR="00E60EC0" w:rsidRPr="004A11AB" w:rsidRDefault="00E60EC0" w:rsidP="00E60EC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21C5B5B" w14:textId="77777777" w:rsidR="00E60EC0" w:rsidRPr="004A11AB" w:rsidRDefault="00E60EC0" w:rsidP="00E60E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E96EC1" w14:textId="77777777" w:rsidR="00E60EC0" w:rsidRPr="004A11AB" w:rsidRDefault="00E60EC0" w:rsidP="00E60E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0A4A9A8A" w14:textId="77777777" w:rsidR="00E60EC0" w:rsidRPr="004A11AB" w:rsidRDefault="00E60EC0" w:rsidP="00E60E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6B174AFD" w14:textId="77777777" w:rsidR="00E60EC0" w:rsidRPr="004A11AB" w:rsidRDefault="00E60EC0" w:rsidP="00E60E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77A4C837" w14:textId="77777777" w:rsidR="00E60EC0" w:rsidRPr="004A11AB" w:rsidRDefault="00E60EC0" w:rsidP="00E60EC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14:paraId="07A1CD03" w14:textId="77777777" w:rsidR="00E60EC0" w:rsidRPr="004A11AB" w:rsidRDefault="00E60EC0" w:rsidP="00E60E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429646" w14:textId="77777777" w:rsidR="00E60EC0" w:rsidRPr="004A11AB" w:rsidRDefault="00E60EC0" w:rsidP="00E60EC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68BDF62" wp14:editId="7F05984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7751" w14:textId="77777777" w:rsidR="00E60EC0" w:rsidRPr="00D72789" w:rsidRDefault="00E60EC0" w:rsidP="00D72789">
      <w:pPr>
        <w:rPr>
          <w:rFonts w:ascii="Times New Roman" w:hAnsi="Times New Roman" w:cs="Times New Roman"/>
        </w:rPr>
      </w:pPr>
    </w:p>
    <w:sectPr w:rsidR="00E60EC0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D6C"/>
    <w:multiLevelType w:val="hybridMultilevel"/>
    <w:tmpl w:val="C484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BC4B96"/>
    <w:rsid w:val="00BF057E"/>
    <w:rsid w:val="00CE7FB3"/>
    <w:rsid w:val="00D06CB2"/>
    <w:rsid w:val="00D72789"/>
    <w:rsid w:val="00D91812"/>
    <w:rsid w:val="00D92069"/>
    <w:rsid w:val="00E312D0"/>
    <w:rsid w:val="00E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321"/>
  <w15:docId w15:val="{AB9B159B-52AC-44BB-BAC4-3CBAD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C087-CC63-4046-91E0-61FE719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4</cp:revision>
  <dcterms:created xsi:type="dcterms:W3CDTF">2018-01-19T00:59:00Z</dcterms:created>
  <dcterms:modified xsi:type="dcterms:W3CDTF">2018-04-14T08:44:00Z</dcterms:modified>
</cp:coreProperties>
</file>