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29" w:rsidRDefault="00244229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244229" w:rsidRDefault="00244229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24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B27CD2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B27CD2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B27CD2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244229">
              <w:rPr>
                <w:rFonts w:ascii="Times" w:eastAsia="Times New Roman" w:hAnsi="Times" w:cs="Times New Roman"/>
                <w:color w:val="000000"/>
              </w:rPr>
              <w:t xml:space="preserve"> (Icelandic)</w:t>
            </w:r>
          </w:p>
        </w:tc>
      </w:tr>
      <w:tr w:rsidR="00B27CD2" w:rsidTr="00B27CD2">
        <w:tc>
          <w:tcPr>
            <w:tcW w:w="4680" w:type="dxa"/>
            <w:tcBorders>
              <w:top w:val="single" w:sz="4" w:space="0" w:color="auto"/>
            </w:tcBorders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Ákaflega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ódæmigert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Mjög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ódæmigert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Frekar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ódæmigert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Nokkuð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ódæmigert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Hvorki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dæmigert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né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ódæmigert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Nokkuð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Frekar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Mjög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244229" w:rsidRDefault="00B27CD2" w:rsidP="00B27CD2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44229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B27CD2">
              <w:rPr>
                <w:rFonts w:ascii="Times" w:eastAsia="Times New Roman" w:hAnsi="Times" w:cs="Times New Roman"/>
              </w:rPr>
              <w:t>Ákaflega</w:t>
            </w:r>
            <w:proofErr w:type="spellEnd"/>
            <w:r w:rsidRPr="00B27CD2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B27CD2">
              <w:rPr>
                <w:rFonts w:ascii="Times" w:eastAsia="Times New Roman" w:hAnsi="Times" w:cs="Times New Roman"/>
              </w:rPr>
              <w:t>dæmigert</w:t>
            </w:r>
            <w:proofErr w:type="spellEnd"/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reyndi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að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stjórna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aðstæðum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sagði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eitthvað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neikvætt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um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sjálfa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(n)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mig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í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samkeppni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við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aðra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sýndi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metnað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RP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B27CD2" w:rsidRPr="00B27CD2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ráðandi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í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aðstæðunum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sýndi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mikinn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áhuga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hafði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mikla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orku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stundaði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hreyfingu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einbeitti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mér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að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eða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vann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hörðum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höndum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að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verkefni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tilbaka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tjáði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mig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lítið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RP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B27CD2" w:rsidRPr="00B27CD2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líkamlega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virk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(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),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á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ferðinni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hafði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áhuga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á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því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einhver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að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segja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leitaði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ráða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lífleg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lýsti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sjálfsvorkunn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eða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lýsti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mér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fórnarlambi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talaði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hátt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7CD2" w:rsidTr="00B27CD2">
        <w:tc>
          <w:tcPr>
            <w:tcW w:w="4680" w:type="dxa"/>
          </w:tcPr>
          <w:p w:rsidR="00B27CD2" w:rsidRPr="00714A1B" w:rsidRDefault="00B27CD2" w:rsidP="00B27CD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</w:tcPr>
          <w:p w:rsidR="00B27CD2" w:rsidRPr="00714A1B" w:rsidRDefault="00B27CD2" w:rsidP="00A0448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Ég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mjög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gáfuð</w:t>
            </w:r>
            <w:proofErr w:type="spellEnd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27CD2">
              <w:rPr>
                <w:rFonts w:ascii="Times New Roman" w:eastAsia="Times New Roman" w:hAnsi="Times New Roman" w:cs="Times New Roman"/>
                <w:color w:val="000000"/>
              </w:rPr>
              <w:t>gáfður</w:t>
            </w:r>
            <w:proofErr w:type="spellEnd"/>
          </w:p>
        </w:tc>
      </w:tr>
    </w:tbl>
    <w:p w:rsidR="00244229" w:rsidRDefault="00244229" w:rsidP="0024422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244229" w:rsidRDefault="00244229" w:rsidP="0024422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244229" w:rsidRDefault="00244229" w:rsidP="00244229">
      <w:pPr>
        <w:spacing w:after="0" w:line="240" w:lineRule="auto"/>
        <w:rPr>
          <w:rFonts w:eastAsia="Times New Roman"/>
        </w:rPr>
      </w:pPr>
      <w:proofErr w:type="spellStart"/>
      <w:r>
        <w:t>Freyr</w:t>
      </w:r>
      <w:proofErr w:type="spellEnd"/>
      <w:r>
        <w:t xml:space="preserve"> </w:t>
      </w:r>
      <w:proofErr w:type="spellStart"/>
      <w:r>
        <w:t>Halldórsson</w:t>
      </w:r>
      <w:proofErr w:type="spellEnd"/>
      <w:r>
        <w:t xml:space="preserve">, </w:t>
      </w:r>
      <w:r>
        <w:rPr>
          <w:rFonts w:eastAsia="Times New Roman"/>
        </w:rPr>
        <w:t>Reykjavik University, Reykjavik</w:t>
      </w:r>
    </w:p>
    <w:p w:rsidR="00244229" w:rsidRDefault="00244229" w:rsidP="00244229">
      <w:pPr>
        <w:spacing w:after="0" w:line="240" w:lineRule="auto"/>
        <w:rPr>
          <w:rFonts w:ascii="Times New Roman" w:hAnsi="Times New Roman" w:cs="Times New Roman"/>
        </w:rPr>
      </w:pPr>
    </w:p>
    <w:p w:rsidR="00244229" w:rsidRPr="004A11AB" w:rsidRDefault="00244229" w:rsidP="0024422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44229" w:rsidRPr="004A11AB" w:rsidRDefault="00244229" w:rsidP="0024422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44229" w:rsidRPr="004A11AB" w:rsidRDefault="00244229" w:rsidP="002442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244229" w:rsidRPr="004A11AB" w:rsidRDefault="00244229" w:rsidP="002442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244229" w:rsidRPr="004A11AB" w:rsidRDefault="00244229" w:rsidP="002442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244229" w:rsidRPr="004A11AB" w:rsidRDefault="00244229" w:rsidP="002442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244229" w:rsidRPr="004A11AB" w:rsidRDefault="00244229" w:rsidP="0024422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44229" w:rsidRPr="004A11AB" w:rsidRDefault="00244229" w:rsidP="002442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81D38C2" wp14:editId="741754F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29" w:rsidRDefault="00244229" w:rsidP="00D72789">
      <w:pPr>
        <w:rPr>
          <w:rFonts w:ascii="Times New Roman" w:hAnsi="Times New Roman" w:cs="Times New Roman"/>
        </w:rPr>
      </w:pPr>
    </w:p>
    <w:p w:rsidR="00244229" w:rsidRPr="00244229" w:rsidRDefault="00244229" w:rsidP="00244229">
      <w:pPr>
        <w:rPr>
          <w:rFonts w:ascii="Times New Roman" w:hAnsi="Times New Roman" w:cs="Times New Roman"/>
        </w:rPr>
      </w:pPr>
    </w:p>
    <w:p w:rsidR="00244229" w:rsidRPr="00244229" w:rsidRDefault="00244229" w:rsidP="00244229">
      <w:pPr>
        <w:rPr>
          <w:rFonts w:ascii="Times New Roman" w:hAnsi="Times New Roman" w:cs="Times New Roman"/>
        </w:rPr>
      </w:pPr>
    </w:p>
    <w:p w:rsidR="00244229" w:rsidRDefault="00244229" w:rsidP="00244229">
      <w:pPr>
        <w:rPr>
          <w:rFonts w:ascii="Times New Roman" w:hAnsi="Times New Roman" w:cs="Times New Roman"/>
        </w:rPr>
      </w:pPr>
    </w:p>
    <w:p w:rsidR="00D72789" w:rsidRDefault="00244229" w:rsidP="00244229">
      <w:pPr>
        <w:tabs>
          <w:tab w:val="left" w:pos="15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4229" w:rsidRPr="00244229" w:rsidRDefault="00244229" w:rsidP="00244229">
      <w:pPr>
        <w:tabs>
          <w:tab w:val="left" w:pos="1557"/>
        </w:tabs>
        <w:rPr>
          <w:rFonts w:ascii="Times New Roman" w:hAnsi="Times New Roman" w:cs="Times New Roman"/>
        </w:rPr>
      </w:pPr>
    </w:p>
    <w:sectPr w:rsidR="00244229" w:rsidRPr="0024422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244229"/>
    <w:rsid w:val="00377F8C"/>
    <w:rsid w:val="00714A1B"/>
    <w:rsid w:val="007B350B"/>
    <w:rsid w:val="007E78F4"/>
    <w:rsid w:val="007F2AF1"/>
    <w:rsid w:val="00B107EE"/>
    <w:rsid w:val="00B27CD2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8015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2281-444E-6746-82E9-7BCB050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2017-09-22T04:41:00Z</dcterms:created>
  <dcterms:modified xsi:type="dcterms:W3CDTF">2018-04-14T08:15:00Z</dcterms:modified>
</cp:coreProperties>
</file>