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A5A" w:rsidRDefault="00F42A5A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F42A5A" w:rsidRDefault="00F42A5A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F42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D62ACC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D62ACC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D62ACC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F42A5A">
              <w:rPr>
                <w:rFonts w:ascii="Times" w:eastAsia="Times New Roman" w:hAnsi="Times" w:cs="Times New Roman"/>
                <w:color w:val="000000"/>
              </w:rPr>
              <w:t xml:space="preserve"> (Thai)</w:t>
            </w:r>
          </w:p>
        </w:tc>
      </w:tr>
      <w:tr w:rsidR="00D62ACC" w:rsidTr="00D62ACC">
        <w:tc>
          <w:tcPr>
            <w:tcW w:w="4680" w:type="dxa"/>
            <w:tcBorders>
              <w:top w:val="single" w:sz="4" w:space="0" w:color="auto"/>
            </w:tcBorders>
          </w:tcPr>
          <w:p w:rsidR="00D62ACC" w:rsidRPr="00F42A5A" w:rsidRDefault="00D62ACC" w:rsidP="00D62ACC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F42A5A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D62ACC" w:rsidRPr="00714A1B" w:rsidRDefault="00C12D6B" w:rsidP="00EE7A3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C12D6B">
              <w:rPr>
                <w:rFonts w:ascii="Angsana New" w:eastAsia="Times New Roman" w:hAnsi="Angsana New" w:cs="Angsana New"/>
              </w:rPr>
              <w:t>ไม่ตรงกับลักษณะนิสัยโดยปกติของฉันอย่างที่สุด</w:t>
            </w:r>
          </w:p>
        </w:tc>
      </w:tr>
      <w:tr w:rsidR="00D62ACC" w:rsidTr="00D62ACC">
        <w:tc>
          <w:tcPr>
            <w:tcW w:w="4680" w:type="dxa"/>
          </w:tcPr>
          <w:p w:rsidR="00D62ACC" w:rsidRPr="00F42A5A" w:rsidRDefault="00D62ACC" w:rsidP="00D62ACC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F42A5A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D62ACC" w:rsidRPr="00714A1B" w:rsidRDefault="00C12D6B" w:rsidP="00EE7A3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C12D6B">
              <w:rPr>
                <w:rFonts w:ascii="Angsana New" w:eastAsia="Times New Roman" w:hAnsi="Angsana New" w:cs="Angsana New"/>
              </w:rPr>
              <w:t>ไม่ตรงกับลักษณะของสถานการณ์อย่างมาก</w:t>
            </w:r>
          </w:p>
        </w:tc>
      </w:tr>
      <w:tr w:rsidR="00D62ACC" w:rsidTr="00D62ACC">
        <w:tc>
          <w:tcPr>
            <w:tcW w:w="4680" w:type="dxa"/>
          </w:tcPr>
          <w:p w:rsidR="00D62ACC" w:rsidRPr="00F42A5A" w:rsidRDefault="00D62ACC" w:rsidP="00D62ACC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F42A5A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D62ACC" w:rsidRPr="00714A1B" w:rsidRDefault="00C12D6B" w:rsidP="00EE7A3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C12D6B">
              <w:rPr>
                <w:rFonts w:ascii="Angsana New" w:eastAsia="Times New Roman" w:hAnsi="Angsana New" w:cs="Angsana New"/>
              </w:rPr>
              <w:t>ไม่ตรงกับลักษณะของสถานการณ์ค่อนข้างมาก</w:t>
            </w:r>
          </w:p>
        </w:tc>
      </w:tr>
      <w:tr w:rsidR="00D62ACC" w:rsidTr="00D62ACC">
        <w:tc>
          <w:tcPr>
            <w:tcW w:w="4680" w:type="dxa"/>
          </w:tcPr>
          <w:p w:rsidR="00D62ACC" w:rsidRPr="00F42A5A" w:rsidRDefault="00D62ACC" w:rsidP="00D62ACC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F42A5A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D62ACC" w:rsidRPr="00714A1B" w:rsidRDefault="00C12D6B" w:rsidP="00EE7A3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C12D6B">
              <w:rPr>
                <w:rFonts w:ascii="Angsana New" w:eastAsia="Times New Roman" w:hAnsi="Angsana New" w:cs="Angsana New"/>
              </w:rPr>
              <w:t>ไม่ตรงกับลักษณะนิสัยโดยปกติของฉันในระดับปานกลาง</w:t>
            </w:r>
          </w:p>
        </w:tc>
      </w:tr>
      <w:tr w:rsidR="00D62ACC" w:rsidTr="00D62ACC">
        <w:tc>
          <w:tcPr>
            <w:tcW w:w="4680" w:type="dxa"/>
          </w:tcPr>
          <w:p w:rsidR="00D62ACC" w:rsidRPr="00F42A5A" w:rsidRDefault="00D62ACC" w:rsidP="00D62ACC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F42A5A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D62ACC" w:rsidRPr="00714A1B" w:rsidRDefault="00C12D6B" w:rsidP="00EE7A3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C12D6B">
              <w:rPr>
                <w:rFonts w:ascii="Angsana New" w:eastAsia="Times New Roman" w:hAnsi="Angsana New" w:cs="Angsana New"/>
              </w:rPr>
              <w:t>ทั้งตรง</w:t>
            </w:r>
            <w:r w:rsidRPr="00C12D6B">
              <w:rPr>
                <w:rFonts w:ascii="Times" w:eastAsia="Times New Roman" w:hAnsi="Times" w:cs="Times"/>
              </w:rPr>
              <w:t xml:space="preserve"> </w:t>
            </w:r>
            <w:r w:rsidRPr="00C12D6B">
              <w:rPr>
                <w:rFonts w:ascii="Angsana New" w:eastAsia="Times New Roman" w:hAnsi="Angsana New" w:cs="Angsana New"/>
              </w:rPr>
              <w:t>และไม่ตรงกับลักษณะของสถานการณ์ในระดับพอๆ</w:t>
            </w:r>
            <w:r w:rsidRPr="00C12D6B">
              <w:rPr>
                <w:rFonts w:ascii="Times" w:eastAsia="Times New Roman" w:hAnsi="Times" w:cs="Times"/>
              </w:rPr>
              <w:t xml:space="preserve"> </w:t>
            </w:r>
            <w:r w:rsidRPr="00C12D6B">
              <w:rPr>
                <w:rFonts w:ascii="Angsana New" w:eastAsia="Times New Roman" w:hAnsi="Angsana New" w:cs="Angsana New"/>
              </w:rPr>
              <w:t>กัน</w:t>
            </w:r>
          </w:p>
        </w:tc>
      </w:tr>
      <w:tr w:rsidR="00D62ACC" w:rsidTr="00D62ACC">
        <w:tc>
          <w:tcPr>
            <w:tcW w:w="4680" w:type="dxa"/>
          </w:tcPr>
          <w:p w:rsidR="00D62ACC" w:rsidRPr="00F42A5A" w:rsidRDefault="00D62ACC" w:rsidP="00D62ACC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F42A5A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D62ACC" w:rsidRPr="00714A1B" w:rsidRDefault="00C12D6B" w:rsidP="00EE7A3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C12D6B">
              <w:rPr>
                <w:rFonts w:ascii="Angsana New" w:eastAsia="Times New Roman" w:hAnsi="Angsana New" w:cs="Angsana New"/>
              </w:rPr>
              <w:t>ตรงกับลักษณะของสถานการณ์ในระดับปานกลาง</w:t>
            </w:r>
          </w:p>
        </w:tc>
      </w:tr>
      <w:tr w:rsidR="00D62ACC" w:rsidTr="00D62ACC">
        <w:tc>
          <w:tcPr>
            <w:tcW w:w="4680" w:type="dxa"/>
          </w:tcPr>
          <w:p w:rsidR="00D62ACC" w:rsidRPr="00F42A5A" w:rsidRDefault="00D62ACC" w:rsidP="00D62ACC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F42A5A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D62ACC" w:rsidRPr="00714A1B" w:rsidRDefault="00C12D6B" w:rsidP="00EE7A3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C12D6B">
              <w:rPr>
                <w:rFonts w:ascii="Angsana New" w:eastAsia="Times New Roman" w:hAnsi="Angsana New" w:cs="Angsana New"/>
              </w:rPr>
              <w:t>ตรงกับลักษณะของสถานการณ์ค่อนข้างมาก</w:t>
            </w:r>
          </w:p>
        </w:tc>
      </w:tr>
      <w:tr w:rsidR="00D62ACC" w:rsidTr="00D62ACC">
        <w:tc>
          <w:tcPr>
            <w:tcW w:w="4680" w:type="dxa"/>
          </w:tcPr>
          <w:p w:rsidR="00D62ACC" w:rsidRPr="00F42A5A" w:rsidRDefault="00D62ACC" w:rsidP="00D62ACC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F42A5A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D62ACC" w:rsidRPr="00714A1B" w:rsidRDefault="00C12D6B" w:rsidP="00EE7A3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C12D6B">
              <w:rPr>
                <w:rFonts w:ascii="Angsana New" w:eastAsia="Times New Roman" w:hAnsi="Angsana New" w:cs="Angsana New"/>
              </w:rPr>
              <w:t>ตรงกับลักษณะของสถานการณ์อย่างมาก</w:t>
            </w:r>
          </w:p>
        </w:tc>
      </w:tr>
      <w:tr w:rsidR="00D62ACC" w:rsidTr="00D62ACC">
        <w:tc>
          <w:tcPr>
            <w:tcW w:w="4680" w:type="dxa"/>
          </w:tcPr>
          <w:p w:rsidR="00D62ACC" w:rsidRPr="00F42A5A" w:rsidRDefault="00D62ACC" w:rsidP="00D62ACC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F42A5A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D62ACC" w:rsidRPr="00714A1B" w:rsidRDefault="00C12D6B" w:rsidP="00EE7A3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C12D6B">
              <w:rPr>
                <w:rFonts w:ascii="Angsana New" w:eastAsia="Times New Roman" w:hAnsi="Angsana New" w:cs="Angsana New"/>
              </w:rPr>
              <w:t>ตรงกับลักษณะของสถานการณ์อย่างที่สุด</w:t>
            </w:r>
          </w:p>
        </w:tc>
      </w:tr>
      <w:tr w:rsidR="00D62ACC" w:rsidTr="00D62ACC">
        <w:tc>
          <w:tcPr>
            <w:tcW w:w="4680" w:type="dxa"/>
          </w:tcPr>
          <w:p w:rsidR="00D62ACC" w:rsidRPr="00714A1B" w:rsidRDefault="00D62ACC" w:rsidP="00D62AC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D62ACC" w:rsidRPr="00714A1B" w:rsidRDefault="00D62ACC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="00C12D6B" w:rsidRPr="00C12D6B">
              <w:rPr>
                <w:rFonts w:ascii="Angsana New" w:eastAsia="Times New Roman" w:hAnsi="Angsana New" w:cs="Angsana New"/>
                <w:color w:val="000000"/>
              </w:rPr>
              <w:t>ฉันพยายามที่จะควบคุมสถานการณ์</w:t>
            </w:r>
          </w:p>
        </w:tc>
      </w:tr>
      <w:tr w:rsidR="00D62ACC" w:rsidTr="00D62ACC">
        <w:tc>
          <w:tcPr>
            <w:tcW w:w="4680" w:type="dxa"/>
          </w:tcPr>
          <w:p w:rsidR="00D62ACC" w:rsidRPr="00714A1B" w:rsidRDefault="00D62ACC" w:rsidP="00D62AC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D62ACC" w:rsidRPr="00714A1B" w:rsidRDefault="00D62ACC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="00C12D6B" w:rsidRPr="00C12D6B">
              <w:rPr>
                <w:rFonts w:ascii="Angsana New" w:eastAsia="Times New Roman" w:hAnsi="Angsana New" w:cs="Angsana New"/>
                <w:color w:val="000000"/>
              </w:rPr>
              <w:t>ฉันพูดสิ่งที่เป็นทางลบเกี่ยวกับตัวฉันเอง</w:t>
            </w:r>
          </w:p>
        </w:tc>
      </w:tr>
      <w:tr w:rsidR="00D62ACC" w:rsidTr="00D62ACC">
        <w:tc>
          <w:tcPr>
            <w:tcW w:w="4680" w:type="dxa"/>
          </w:tcPr>
          <w:p w:rsidR="00D62ACC" w:rsidRPr="00714A1B" w:rsidRDefault="00D62ACC" w:rsidP="00D62AC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D62ACC" w:rsidRPr="00714A1B" w:rsidRDefault="00D62ACC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="00C12D6B" w:rsidRPr="00C12D6B">
              <w:rPr>
                <w:rFonts w:ascii="Angsana New" w:eastAsia="Times New Roman" w:hAnsi="Angsana New" w:cs="Angsana New"/>
                <w:color w:val="000000"/>
              </w:rPr>
              <w:t>ฉันกระทำพฤติกรรมในเชิงแข่งขันกับผู้อื่น</w:t>
            </w:r>
          </w:p>
        </w:tc>
      </w:tr>
      <w:tr w:rsidR="00D62ACC" w:rsidTr="00D62ACC">
        <w:tc>
          <w:tcPr>
            <w:tcW w:w="4680" w:type="dxa"/>
          </w:tcPr>
          <w:p w:rsidR="00D62ACC" w:rsidRPr="00714A1B" w:rsidRDefault="00D62ACC" w:rsidP="00D62AC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D62ACC" w:rsidRPr="00714A1B" w:rsidRDefault="00D62ACC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="00C12D6B" w:rsidRPr="00C12D6B">
              <w:rPr>
                <w:rFonts w:ascii="Angsana New" w:eastAsia="Times New Roman" w:hAnsi="Angsana New" w:cs="Angsana New"/>
                <w:color w:val="000000"/>
              </w:rPr>
              <w:t>ฉันแสดงความทะเยอทะยานออกมา</w:t>
            </w:r>
          </w:p>
        </w:tc>
      </w:tr>
      <w:tr w:rsidR="00D62ACC" w:rsidTr="00D62ACC">
        <w:tc>
          <w:tcPr>
            <w:tcW w:w="4680" w:type="dxa"/>
          </w:tcPr>
          <w:p w:rsidR="00D62ACC" w:rsidRPr="00714A1B" w:rsidRDefault="00D62ACC" w:rsidP="00D62AC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D62ACC" w:rsidRPr="00714A1B" w:rsidRDefault="00D62ACC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="00C12D6B" w:rsidRPr="00C12D6B">
              <w:rPr>
                <w:rFonts w:ascii="Angsana New" w:eastAsia="Times New Roman" w:hAnsi="Angsana New" w:cs="Angsana New"/>
                <w:color w:val="000000"/>
              </w:rPr>
              <w:t>ฉันควบคุมสถานการณ์นั้น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62ACC" w:rsidTr="00D62ACC">
        <w:tc>
          <w:tcPr>
            <w:tcW w:w="4680" w:type="dxa"/>
          </w:tcPr>
          <w:p w:rsidR="00D62ACC" w:rsidRPr="00714A1B" w:rsidRDefault="00D62ACC" w:rsidP="00D62AC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D62ACC" w:rsidRPr="00714A1B" w:rsidRDefault="00D62ACC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="00C12D6B" w:rsidRPr="00C12D6B">
              <w:rPr>
                <w:rFonts w:ascii="Angsana New" w:eastAsia="Times New Roman" w:hAnsi="Angsana New" w:cs="Angsana New"/>
                <w:color w:val="000000"/>
              </w:rPr>
              <w:t>ฉันแสดงความกระตือรือร้นและความมีพลังในระดับสูง</w:t>
            </w:r>
          </w:p>
        </w:tc>
      </w:tr>
      <w:tr w:rsidR="00D62ACC" w:rsidTr="00D62ACC">
        <w:tc>
          <w:tcPr>
            <w:tcW w:w="4680" w:type="dxa"/>
          </w:tcPr>
          <w:p w:rsidR="00D62ACC" w:rsidRPr="00714A1B" w:rsidRDefault="00D62ACC" w:rsidP="00D62AC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D62ACC" w:rsidRPr="00714A1B" w:rsidRDefault="00D62ACC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="00C12D6B" w:rsidRPr="00C12D6B">
              <w:rPr>
                <w:rFonts w:ascii="Angsana New" w:eastAsia="Times New Roman" w:hAnsi="Angsana New" w:cs="Angsana New"/>
                <w:color w:val="000000"/>
              </w:rPr>
              <w:t>ฉันทำกิจกรรมที่เกี่ยวกับการใช้ร่างกาย</w:t>
            </w:r>
          </w:p>
        </w:tc>
      </w:tr>
      <w:tr w:rsidR="00D62ACC" w:rsidTr="00D62ACC">
        <w:tc>
          <w:tcPr>
            <w:tcW w:w="4680" w:type="dxa"/>
          </w:tcPr>
          <w:p w:rsidR="00D62ACC" w:rsidRPr="00714A1B" w:rsidRDefault="00D62ACC" w:rsidP="00D62AC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D62ACC" w:rsidRPr="00714A1B" w:rsidRDefault="00D62ACC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="00C12D6B" w:rsidRPr="00C12D6B">
              <w:rPr>
                <w:rFonts w:ascii="Angsana New" w:eastAsia="Times New Roman" w:hAnsi="Angsana New" w:cs="Angsana New"/>
                <w:color w:val="000000"/>
              </w:rPr>
              <w:t>ฉันจดจ่อหรือทำงานอย่างหนึ่งอย่างหนัก</w:t>
            </w:r>
          </w:p>
        </w:tc>
      </w:tr>
      <w:tr w:rsidR="00D62ACC" w:rsidTr="00D62ACC">
        <w:tc>
          <w:tcPr>
            <w:tcW w:w="4680" w:type="dxa"/>
          </w:tcPr>
          <w:p w:rsidR="00D62ACC" w:rsidRPr="00714A1B" w:rsidRDefault="00D62ACC" w:rsidP="00D62AC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D62ACC" w:rsidRPr="00714A1B" w:rsidRDefault="00D62ACC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="00C12D6B" w:rsidRPr="00C12D6B">
              <w:rPr>
                <w:rFonts w:ascii="Angsana New" w:eastAsia="Times New Roman" w:hAnsi="Angsana New" w:cs="Angsana New"/>
                <w:color w:val="000000"/>
              </w:rPr>
              <w:t>ฉันเก็บงำความรู้สึกและไม่แสดงออก</w:t>
            </w:r>
          </w:p>
        </w:tc>
      </w:tr>
      <w:tr w:rsidR="00D62ACC" w:rsidTr="00D62ACC">
        <w:tc>
          <w:tcPr>
            <w:tcW w:w="4680" w:type="dxa"/>
          </w:tcPr>
          <w:p w:rsidR="00D62ACC" w:rsidRPr="00714A1B" w:rsidRDefault="00D62ACC" w:rsidP="00D62AC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D62ACC" w:rsidRPr="00714A1B" w:rsidRDefault="00D62ACC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r w:rsidR="00C12D6B" w:rsidRPr="00C12D6B">
              <w:rPr>
                <w:rFonts w:ascii="Angsana New" w:eastAsia="Times New Roman" w:hAnsi="Angsana New" w:cs="Angsana New"/>
                <w:color w:val="000000"/>
              </w:rPr>
              <w:t>ฉันเคลื่อนไหวร่างกาย</w:t>
            </w:r>
            <w:r w:rsidR="00C12D6B" w:rsidRPr="00C12D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12D6B" w:rsidRPr="00C12D6B">
              <w:rPr>
                <w:rFonts w:ascii="Angsana New" w:eastAsia="Times New Roman" w:hAnsi="Angsana New" w:cs="Angsana New"/>
                <w:color w:val="000000"/>
              </w:rPr>
              <w:t>เคลื่อนที่ไปรอบๆ</w:t>
            </w:r>
          </w:p>
        </w:tc>
      </w:tr>
      <w:tr w:rsidR="00D62ACC" w:rsidTr="00D62ACC">
        <w:tc>
          <w:tcPr>
            <w:tcW w:w="4680" w:type="dxa"/>
          </w:tcPr>
          <w:p w:rsidR="00D62ACC" w:rsidRPr="00714A1B" w:rsidRDefault="00D62ACC" w:rsidP="00D62AC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D62ACC" w:rsidRPr="00714A1B" w:rsidRDefault="00D62ACC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r w:rsidR="00C12D6B" w:rsidRPr="00C12D6B">
              <w:rPr>
                <w:rFonts w:ascii="Angsana New" w:eastAsia="Times New Roman" w:hAnsi="Angsana New" w:cs="Angsana New"/>
                <w:color w:val="000000"/>
              </w:rPr>
              <w:t>ฉันใส่ใจในสิ่งที่คนบางคนกำลังจะพูด</w:t>
            </w:r>
          </w:p>
        </w:tc>
      </w:tr>
      <w:tr w:rsidR="00D62ACC" w:rsidTr="00D62ACC">
        <w:tc>
          <w:tcPr>
            <w:tcW w:w="4680" w:type="dxa"/>
          </w:tcPr>
          <w:p w:rsidR="00D62ACC" w:rsidRPr="00714A1B" w:rsidRDefault="00D62ACC" w:rsidP="00D62AC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D62ACC" w:rsidRPr="00714A1B" w:rsidRDefault="00D62ACC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r w:rsidR="00C12D6B" w:rsidRPr="00C12D6B">
              <w:rPr>
                <w:rFonts w:ascii="Angsana New" w:eastAsia="Times New Roman" w:hAnsi="Angsana New" w:cs="Angsana New"/>
                <w:color w:val="000000"/>
              </w:rPr>
              <w:t>ฉันแสวงหาคำแนะนำ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62ACC" w:rsidTr="00D62ACC">
        <w:tc>
          <w:tcPr>
            <w:tcW w:w="4680" w:type="dxa"/>
          </w:tcPr>
          <w:p w:rsidR="00D62ACC" w:rsidRPr="00714A1B" w:rsidRDefault="00D62ACC" w:rsidP="00D62AC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D62ACC" w:rsidRPr="00714A1B" w:rsidRDefault="00D62ACC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r w:rsidR="00C12D6B" w:rsidRPr="00C12D6B">
              <w:rPr>
                <w:rFonts w:ascii="Angsana New" w:eastAsia="Times New Roman" w:hAnsi="Angsana New" w:cs="Angsana New"/>
                <w:color w:val="000000"/>
              </w:rPr>
              <w:t>ฉันแสดงออกอย่างสนุกสนาน</w:t>
            </w:r>
          </w:p>
        </w:tc>
      </w:tr>
      <w:tr w:rsidR="00D62ACC" w:rsidTr="00D62ACC">
        <w:tc>
          <w:tcPr>
            <w:tcW w:w="4680" w:type="dxa"/>
          </w:tcPr>
          <w:p w:rsidR="00D62ACC" w:rsidRPr="00714A1B" w:rsidRDefault="00D62ACC" w:rsidP="00D62AC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14.   I expressed self-pity or feelings of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victimization.</w:t>
            </w:r>
          </w:p>
        </w:tc>
        <w:tc>
          <w:tcPr>
            <w:tcW w:w="4896" w:type="dxa"/>
          </w:tcPr>
          <w:p w:rsidR="00D62ACC" w:rsidRPr="00714A1B" w:rsidRDefault="00D62ACC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14.   </w:t>
            </w:r>
            <w:r w:rsidR="00C12D6B" w:rsidRPr="00C12D6B">
              <w:rPr>
                <w:rFonts w:ascii="Angsana New" w:eastAsia="Times New Roman" w:hAnsi="Angsana New" w:cs="Angsana New"/>
                <w:color w:val="000000"/>
              </w:rPr>
              <w:t>ฉันแสดงความสงสารตนเองหรือความรู้สึกของการตกเป็นเหยื่อ</w:t>
            </w:r>
          </w:p>
        </w:tc>
      </w:tr>
      <w:tr w:rsidR="00D62ACC" w:rsidTr="00D62ACC">
        <w:tc>
          <w:tcPr>
            <w:tcW w:w="4680" w:type="dxa"/>
          </w:tcPr>
          <w:p w:rsidR="00D62ACC" w:rsidRPr="00714A1B" w:rsidRDefault="00D62ACC" w:rsidP="00D62AC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I spoke in a loud voice.</w:t>
            </w:r>
          </w:p>
        </w:tc>
        <w:tc>
          <w:tcPr>
            <w:tcW w:w="4896" w:type="dxa"/>
          </w:tcPr>
          <w:p w:rsidR="00D62ACC" w:rsidRPr="00714A1B" w:rsidRDefault="00D62ACC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r w:rsidR="00C12D6B" w:rsidRPr="00C12D6B">
              <w:rPr>
                <w:rFonts w:ascii="Angsana New" w:eastAsia="Times New Roman" w:hAnsi="Angsana New" w:cs="Angsana New"/>
                <w:color w:val="000000"/>
              </w:rPr>
              <w:t>ฉันพูดด้วยเสียงดัง</w:t>
            </w:r>
          </w:p>
        </w:tc>
      </w:tr>
      <w:tr w:rsidR="00D62ACC" w:rsidTr="00D62ACC">
        <w:tc>
          <w:tcPr>
            <w:tcW w:w="4680" w:type="dxa"/>
          </w:tcPr>
          <w:p w:rsidR="00D62ACC" w:rsidRPr="00714A1B" w:rsidRDefault="00D62ACC" w:rsidP="00D62AC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:rsidR="00D62ACC" w:rsidRPr="00714A1B" w:rsidRDefault="00D62ACC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r w:rsidR="00C12D6B" w:rsidRPr="00C12D6B">
              <w:rPr>
                <w:rFonts w:ascii="Angsana New" w:eastAsia="Times New Roman" w:hAnsi="Angsana New" w:cs="Angsana New"/>
                <w:color w:val="000000"/>
              </w:rPr>
              <w:t>ฉันแสดงความฉลาดทางปัญญาในระดับสูง</w:t>
            </w:r>
          </w:p>
        </w:tc>
      </w:tr>
    </w:tbl>
    <w:p w:rsidR="00F42A5A" w:rsidRDefault="00F42A5A" w:rsidP="00F42A5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F42A5A" w:rsidRDefault="00F42A5A" w:rsidP="00F42A5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F42A5A" w:rsidRDefault="00F42A5A" w:rsidP="00F42A5A">
      <w:pPr>
        <w:spacing w:after="0" w:line="240" w:lineRule="auto"/>
        <w:rPr>
          <w:rFonts w:eastAsia="Times New Roman"/>
        </w:rPr>
      </w:pPr>
      <w:r>
        <w:t xml:space="preserve">Watcharaporn Boonyasiriwat, </w:t>
      </w:r>
      <w:r w:rsidRPr="003C71B3">
        <w:rPr>
          <w:rFonts w:eastAsia="Times New Roman"/>
        </w:rPr>
        <w:t>Chulalongkorn University</w:t>
      </w:r>
      <w:r>
        <w:rPr>
          <w:rFonts w:eastAsia="Times New Roman"/>
        </w:rPr>
        <w:t>, Bangkok</w:t>
      </w:r>
    </w:p>
    <w:p w:rsidR="00F42A5A" w:rsidRDefault="00F42A5A" w:rsidP="00F42A5A">
      <w:pPr>
        <w:spacing w:after="0" w:line="240" w:lineRule="auto"/>
        <w:rPr>
          <w:rFonts w:ascii="Times New Roman" w:hAnsi="Times New Roman" w:cs="Times New Roman"/>
        </w:rPr>
      </w:pPr>
    </w:p>
    <w:p w:rsidR="00F42A5A" w:rsidRPr="004A11AB" w:rsidRDefault="00F42A5A" w:rsidP="00F42A5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F42A5A" w:rsidRPr="004A11AB" w:rsidRDefault="00F42A5A" w:rsidP="00F42A5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42A5A" w:rsidRPr="004A11AB" w:rsidRDefault="00F42A5A" w:rsidP="00F42A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:rsidR="00F42A5A" w:rsidRPr="004A11AB" w:rsidRDefault="00F42A5A" w:rsidP="00F42A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:rsidR="00F42A5A" w:rsidRPr="004A11AB" w:rsidRDefault="00F42A5A" w:rsidP="00F42A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:rsidR="00F42A5A" w:rsidRPr="004A11AB" w:rsidRDefault="00F42A5A" w:rsidP="00F42A5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F42A5A" w:rsidRPr="004A11AB" w:rsidRDefault="00F42A5A" w:rsidP="00F42A5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42A5A" w:rsidRPr="004A11AB" w:rsidRDefault="00F42A5A" w:rsidP="00F42A5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7B31C611" wp14:editId="3F8881B9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89" w:rsidRPr="00D72789" w:rsidRDefault="00D72789" w:rsidP="00D72789">
      <w:pPr>
        <w:rPr>
          <w:rFonts w:ascii="Times New Roman" w:hAnsi="Times New Roman" w:cs="Times New Roman"/>
        </w:rPr>
      </w:pPr>
    </w:p>
    <w:sectPr w:rsidR="00D72789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377F8C"/>
    <w:rsid w:val="00714A1B"/>
    <w:rsid w:val="007B350B"/>
    <w:rsid w:val="007E78F4"/>
    <w:rsid w:val="007F2AF1"/>
    <w:rsid w:val="00BC4B96"/>
    <w:rsid w:val="00BF057E"/>
    <w:rsid w:val="00C12D6B"/>
    <w:rsid w:val="00C559F8"/>
    <w:rsid w:val="00D62ACC"/>
    <w:rsid w:val="00D72789"/>
    <w:rsid w:val="00D92069"/>
    <w:rsid w:val="00E312D0"/>
    <w:rsid w:val="00F4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7531"/>
  <w15:docId w15:val="{195DF96D-5B96-FF49-AEA7-3E638A0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1BB4-0E0F-CA4E-84FD-76E032C3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2017-09-21T23:03:00Z</dcterms:created>
  <dcterms:modified xsi:type="dcterms:W3CDTF">2018-04-14T08:41:00Z</dcterms:modified>
</cp:coreProperties>
</file>